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06"/>
      </w:tblGrid>
      <w:tr w:rsidR="009F71D3" w:rsidRPr="008F7CA3" w14:paraId="46C0F464" w14:textId="77777777" w:rsidTr="00F52AFD">
        <w:trPr>
          <w:trHeight w:val="14346"/>
        </w:trPr>
        <w:tc>
          <w:tcPr>
            <w:tcW w:w="9768" w:type="dxa"/>
          </w:tcPr>
          <w:p w14:paraId="090E588D" w14:textId="77777777" w:rsidR="00E977C1" w:rsidRPr="00927730" w:rsidRDefault="00E977C1" w:rsidP="00E977C1">
            <w:pPr>
              <w:jc w:val="center"/>
              <w:rPr>
                <w:rFonts w:ascii="Cambria" w:hAnsi="Cambria" w:cs="Cambria"/>
                <w:sz w:val="52"/>
              </w:rPr>
            </w:pPr>
            <w:r>
              <w:rPr>
                <w:rFonts w:ascii="Cambria" w:hAnsi="Cambria" w:cs="Cambria"/>
                <w:sz w:val="52"/>
              </w:rPr>
              <w:t>МАСТЕРСКАЯ</w:t>
            </w:r>
            <w:r w:rsidRPr="00927730">
              <w:rPr>
                <w:rFonts w:ascii="Cambria" w:hAnsi="Cambria" w:cs="Cambria"/>
                <w:sz w:val="52"/>
              </w:rPr>
              <w:t xml:space="preserve"> №1</w:t>
            </w:r>
          </w:p>
          <w:p w14:paraId="5A94A17C" w14:textId="77777777" w:rsidR="00E977C1" w:rsidRDefault="00E977C1" w:rsidP="00FF5E82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  <w:p w14:paraId="4CFE4228" w14:textId="04FC3547" w:rsidR="00FF5E82" w:rsidRPr="00276340" w:rsidRDefault="00276340" w:rsidP="00FF5E82">
            <w:pPr>
              <w:rPr>
                <w:b/>
                <w:sz w:val="28"/>
                <w:szCs w:val="28"/>
                <w:u w:val="single"/>
              </w:rPr>
            </w:pPr>
            <w:r w:rsidRPr="00276340">
              <w:rPr>
                <w:rFonts w:ascii="Garamond" w:hAnsi="Garamond"/>
                <w:b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 </w:t>
            </w:r>
          </w:p>
          <w:p w14:paraId="513CD90A" w14:textId="77777777" w:rsidR="0003387D" w:rsidRDefault="0003387D" w:rsidP="00FF5E82">
            <w:pPr>
              <w:rPr>
                <w:b/>
                <w:sz w:val="52"/>
                <w:szCs w:val="52"/>
              </w:rPr>
            </w:pPr>
          </w:p>
          <w:p w14:paraId="265F2CAD" w14:textId="77777777" w:rsidR="00884505" w:rsidRPr="00F52AFD" w:rsidRDefault="00884505" w:rsidP="00FF5E82">
            <w:pPr>
              <w:rPr>
                <w:b/>
                <w:sz w:val="52"/>
                <w:szCs w:val="52"/>
              </w:rPr>
            </w:pPr>
          </w:p>
          <w:p w14:paraId="11365C5C" w14:textId="77777777" w:rsidR="00E977C1" w:rsidRPr="00E977C1" w:rsidRDefault="00E977C1" w:rsidP="00E977C1">
            <w:pPr>
              <w:pStyle w:val="aff1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/>
                <w:caps/>
                <w:sz w:val="28"/>
                <w:szCs w:val="28"/>
              </w:rPr>
              <w:t>«внесение изменений в генеральный план и в правила землепользования и застройки сельского поселения Кудеевский сельсовет МР Иглинский район РБ в соответствие с приказом Минэкономразвития России от 09.01.2018 N 10 (ред. от 09.08.2018)»</w:t>
            </w:r>
          </w:p>
          <w:p w14:paraId="0447BDA2" w14:textId="77777777" w:rsidR="00666549" w:rsidRDefault="00666549" w:rsidP="00DA6DE0">
            <w:pPr>
              <w:ind w:right="132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CBDE5B" w14:textId="25C7BE61" w:rsidR="009F71D3" w:rsidRPr="00E977C1" w:rsidRDefault="00E977C1" w:rsidP="00F52AF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Cs/>
                <w:sz w:val="28"/>
                <w:szCs w:val="28"/>
              </w:rPr>
              <w:t>ЗАКАЗЧИК ‒ Администрация сельского поселения Кудеевский сельсовет муниципального района Иглинский район Республики Башкортостан</w:t>
            </w:r>
          </w:p>
          <w:p w14:paraId="731E1E2D" w14:textId="77777777" w:rsidR="00C97129" w:rsidRPr="00E977C1" w:rsidRDefault="00C97129" w:rsidP="00F52AFD">
            <w:pPr>
              <w:jc w:val="center"/>
              <w:rPr>
                <w:bCs/>
                <w:sz w:val="28"/>
                <w:szCs w:val="28"/>
              </w:rPr>
            </w:pPr>
          </w:p>
          <w:p w14:paraId="65788B5F" w14:textId="5478C6A0" w:rsidR="0003387D" w:rsidRPr="00E977C1" w:rsidRDefault="00E04BA7" w:rsidP="00DA6D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Cs/>
                <w:sz w:val="28"/>
                <w:szCs w:val="28"/>
              </w:rPr>
              <w:t xml:space="preserve">Договор </w:t>
            </w:r>
            <w:r w:rsidR="00E977C1" w:rsidRPr="00E977C1">
              <w:rPr>
                <w:rFonts w:ascii="Times New Roman" w:hAnsi="Times New Roman"/>
                <w:bCs/>
                <w:sz w:val="28"/>
                <w:szCs w:val="28"/>
              </w:rPr>
              <w:t>473-21-</w:t>
            </w:r>
            <w:r w:rsidR="00666549" w:rsidRPr="00E977C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ГП</w:t>
            </w:r>
            <w:r w:rsidR="00666549" w:rsidRPr="00E977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5C87B26C" w14:textId="7068C0F6" w:rsidR="0003387D" w:rsidRPr="00E977C1" w:rsidRDefault="008D74EB" w:rsidP="00DA6DE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Cs/>
                <w:sz w:val="28"/>
                <w:szCs w:val="28"/>
              </w:rPr>
              <w:t xml:space="preserve">Исполнитель: </w:t>
            </w:r>
            <w:r w:rsidR="00E977C1" w:rsidRPr="00E977C1">
              <w:rPr>
                <w:rFonts w:ascii="Times New Roman" w:hAnsi="Times New Roman"/>
                <w:bCs/>
                <w:sz w:val="28"/>
                <w:szCs w:val="28"/>
              </w:rPr>
              <w:t>ООО «</w:t>
            </w:r>
            <w:proofErr w:type="spellStart"/>
            <w:r w:rsidR="00E977C1" w:rsidRPr="00E977C1">
              <w:rPr>
                <w:rFonts w:ascii="Times New Roman" w:hAnsi="Times New Roman"/>
                <w:bCs/>
                <w:sz w:val="28"/>
                <w:szCs w:val="28"/>
              </w:rPr>
              <w:t>Техпроект</w:t>
            </w:r>
            <w:proofErr w:type="spellEnd"/>
            <w:r w:rsidR="00E977C1" w:rsidRPr="00E977C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5CD4BD30" w14:textId="77777777" w:rsidR="00136E5A" w:rsidRDefault="00136E5A" w:rsidP="00E04BA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6AC01D" w14:textId="77777777" w:rsidR="002B33D4" w:rsidRPr="00F52AFD" w:rsidRDefault="002B33D4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D48E70" w14:textId="77777777" w:rsidR="00E977C1" w:rsidRDefault="00E977C1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AA3934" w14:textId="77777777" w:rsidR="00E977C1" w:rsidRDefault="00E977C1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31B06F" w14:textId="77777777" w:rsidR="00E977C1" w:rsidRDefault="00E977C1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248470" w14:textId="77777777" w:rsidR="00E977C1" w:rsidRDefault="00E977C1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384661" w14:textId="77777777" w:rsidR="00E977C1" w:rsidRDefault="00E977C1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B28D16" w14:textId="77777777" w:rsidR="00E977C1" w:rsidRDefault="00E977C1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590508" w14:textId="4886FF8F" w:rsidR="009F71D3" w:rsidRPr="00913B58" w:rsidRDefault="00FF5E82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B5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D5317E" w:rsidRPr="00913B58">
              <w:rPr>
                <w:rFonts w:ascii="Times New Roman" w:hAnsi="Times New Roman"/>
                <w:sz w:val="28"/>
                <w:szCs w:val="28"/>
              </w:rPr>
              <w:t>Уфа</w:t>
            </w:r>
            <w:r w:rsidR="009F71D3" w:rsidRPr="00913B58">
              <w:rPr>
                <w:rFonts w:ascii="Times New Roman" w:hAnsi="Times New Roman"/>
                <w:sz w:val="28"/>
                <w:szCs w:val="28"/>
              </w:rPr>
              <w:t>, 20</w:t>
            </w:r>
            <w:r w:rsidR="00E977C1">
              <w:rPr>
                <w:rFonts w:ascii="Times New Roman" w:hAnsi="Times New Roman"/>
                <w:sz w:val="28"/>
                <w:szCs w:val="28"/>
              </w:rPr>
              <w:t>21</w:t>
            </w:r>
            <w:r w:rsidR="009F71D3" w:rsidRPr="00913B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0589A773" w14:textId="0565E668" w:rsidR="00E977C1" w:rsidRPr="00927730" w:rsidRDefault="0020358B" w:rsidP="00E977C1">
            <w:pPr>
              <w:rPr>
                <w:rFonts w:ascii="Cambria" w:hAnsi="Cambria" w:cs="Cambria"/>
                <w:sz w:val="5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lastRenderedPageBreak/>
              <w:t xml:space="preserve">             </w:t>
            </w:r>
            <w:r w:rsidR="00E977C1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 xml:space="preserve">              </w:t>
            </w:r>
            <w:r w:rsidR="00E977C1">
              <w:rPr>
                <w:rFonts w:ascii="Cambria" w:hAnsi="Cambria" w:cs="Cambria"/>
                <w:sz w:val="52"/>
              </w:rPr>
              <w:t>МАСТЕРСКАЯ</w:t>
            </w:r>
            <w:r w:rsidR="00E977C1" w:rsidRPr="00927730">
              <w:rPr>
                <w:rFonts w:ascii="Cambria" w:hAnsi="Cambria" w:cs="Cambria"/>
                <w:sz w:val="52"/>
              </w:rPr>
              <w:t xml:space="preserve"> №1</w:t>
            </w:r>
          </w:p>
          <w:p w14:paraId="5B6F5360" w14:textId="0CE98820" w:rsidR="0020358B" w:rsidRPr="00276340" w:rsidRDefault="0020358B" w:rsidP="0020358B">
            <w:pPr>
              <w:rPr>
                <w:b/>
                <w:sz w:val="28"/>
                <w:szCs w:val="28"/>
                <w:u w:val="single"/>
              </w:rPr>
            </w:pPr>
            <w:r w:rsidRPr="00276340">
              <w:rPr>
                <w:rFonts w:ascii="Garamond" w:hAnsi="Garamond"/>
                <w:b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 </w:t>
            </w:r>
          </w:p>
          <w:p w14:paraId="58DE673C" w14:textId="77777777" w:rsidR="008D74EB" w:rsidRDefault="008D74EB" w:rsidP="00F52AFD">
            <w:pPr>
              <w:jc w:val="center"/>
              <w:rPr>
                <w:b/>
                <w:sz w:val="40"/>
                <w:szCs w:val="40"/>
              </w:rPr>
            </w:pPr>
          </w:p>
          <w:p w14:paraId="36C10AA5" w14:textId="012C0723" w:rsidR="00E977C1" w:rsidRDefault="00E977C1" w:rsidP="00E977C1">
            <w:pPr>
              <w:pStyle w:val="aff1"/>
              <w:ind w:firstLine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/>
                <w:caps/>
                <w:sz w:val="28"/>
                <w:szCs w:val="28"/>
              </w:rPr>
              <w:t>«внесение изменений в генеральный план и в правила землепользования и застройки сельского поселения Кудеевский сельсовет МР Иглинский район РБ в соответствие с приказом Минэкономразвития России от 09.01.2018 N 10 (ред. от 09.08.2018)»</w:t>
            </w:r>
          </w:p>
          <w:p w14:paraId="111A806A" w14:textId="40BD2CEA" w:rsidR="00E977C1" w:rsidRDefault="00E977C1" w:rsidP="00E977C1">
            <w:pPr>
              <w:pStyle w:val="aff1"/>
              <w:ind w:firstLine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686DAA63" w14:textId="77777777" w:rsidR="00E977C1" w:rsidRPr="00E977C1" w:rsidRDefault="00E977C1" w:rsidP="00E977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Cs/>
                <w:sz w:val="28"/>
                <w:szCs w:val="28"/>
              </w:rPr>
              <w:t>ЗАКАЗЧИК ‒ Администрация сельского поселения Кудеевский сельсовет муниципального района Иглинский район Республики Башкортостан</w:t>
            </w:r>
          </w:p>
          <w:p w14:paraId="3470DA26" w14:textId="77777777" w:rsidR="00E977C1" w:rsidRPr="00E977C1" w:rsidRDefault="00E977C1" w:rsidP="00E977C1">
            <w:pPr>
              <w:pStyle w:val="aff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9E9E271" w14:textId="77777777" w:rsidR="00187958" w:rsidRPr="00E977C1" w:rsidRDefault="00187958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Cs/>
                <w:sz w:val="34"/>
                <w:szCs w:val="34"/>
                <w:lang w:eastAsia="ru-RU" w:bidi="ru-RU"/>
              </w:rPr>
            </w:pPr>
          </w:p>
          <w:p w14:paraId="2A6EBFB8" w14:textId="77777777" w:rsidR="00E977C1" w:rsidRPr="00E977C1" w:rsidRDefault="00187958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Cs/>
                <w:sz w:val="34"/>
                <w:szCs w:val="34"/>
                <w:lang w:eastAsia="ru-RU" w:bidi="ru-RU"/>
              </w:rPr>
            </w:pPr>
            <w:r w:rsidRPr="00E977C1">
              <w:rPr>
                <w:rFonts w:ascii="Times New Roman" w:eastAsia="Times New Roman" w:hAnsi="Times New Roman"/>
                <w:bCs/>
                <w:sz w:val="34"/>
                <w:szCs w:val="34"/>
                <w:lang w:eastAsia="ru-RU" w:bidi="ru-RU"/>
              </w:rPr>
              <w:t xml:space="preserve">Том 1. </w:t>
            </w:r>
          </w:p>
          <w:p w14:paraId="7CA0F206" w14:textId="24BE0FBE" w:rsidR="00187958" w:rsidRPr="00E977C1" w:rsidRDefault="00C97129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Cs/>
                <w:sz w:val="34"/>
                <w:szCs w:val="34"/>
                <w:lang w:eastAsia="ru-RU" w:bidi="ru-RU"/>
              </w:rPr>
            </w:pPr>
            <w:r w:rsidRPr="00E977C1">
              <w:rPr>
                <w:rFonts w:ascii="Times New Roman" w:eastAsia="Times New Roman" w:hAnsi="Times New Roman"/>
                <w:bCs/>
                <w:sz w:val="34"/>
                <w:szCs w:val="34"/>
                <w:lang w:eastAsia="ru-RU" w:bidi="ru-RU"/>
              </w:rPr>
              <w:t>Положение о территориальном планировании</w:t>
            </w:r>
          </w:p>
          <w:p w14:paraId="4571BC60" w14:textId="77777777" w:rsidR="001227C8" w:rsidRPr="00E977C1" w:rsidRDefault="001227C8" w:rsidP="001227C8">
            <w:pPr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  <w:p w14:paraId="60E14F92" w14:textId="53310F35" w:rsidR="00E977C1" w:rsidRPr="00E977C1" w:rsidRDefault="00E977C1" w:rsidP="00E977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Cs/>
                <w:sz w:val="28"/>
                <w:szCs w:val="28"/>
              </w:rPr>
              <w:t>Договор 473-21-</w:t>
            </w:r>
            <w:r w:rsidRPr="00E977C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ГП</w:t>
            </w:r>
            <w:r w:rsidRPr="00E977C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20963D30" w14:textId="6C1C3F63" w:rsidR="0003387D" w:rsidRPr="00E977C1" w:rsidRDefault="008D74EB" w:rsidP="0018795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7C1">
              <w:rPr>
                <w:rFonts w:ascii="Times New Roman" w:hAnsi="Times New Roman"/>
                <w:bCs/>
                <w:sz w:val="28"/>
                <w:szCs w:val="28"/>
              </w:rPr>
              <w:t xml:space="preserve">Исполнитель: </w:t>
            </w:r>
            <w:r w:rsidR="00E977C1" w:rsidRPr="00E977C1">
              <w:rPr>
                <w:rFonts w:ascii="Times New Roman" w:hAnsi="Times New Roman"/>
                <w:bCs/>
                <w:sz w:val="28"/>
                <w:szCs w:val="28"/>
              </w:rPr>
              <w:t>ООО «</w:t>
            </w:r>
            <w:proofErr w:type="spellStart"/>
            <w:r w:rsidR="00E977C1" w:rsidRPr="00E977C1">
              <w:rPr>
                <w:rFonts w:ascii="Times New Roman" w:hAnsi="Times New Roman"/>
                <w:bCs/>
                <w:sz w:val="28"/>
                <w:szCs w:val="28"/>
              </w:rPr>
              <w:t>Техпроект</w:t>
            </w:r>
            <w:proofErr w:type="spellEnd"/>
            <w:r w:rsidR="00E977C1" w:rsidRPr="00E977C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3EB60FB6" w14:textId="1C2153E6" w:rsidR="008D74EB" w:rsidRDefault="008D74EB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459C6AC2" w14:textId="1CB863E7" w:rsidR="00E977C1" w:rsidRDefault="00E977C1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68DD5D12" w14:textId="0F4878AC" w:rsidR="00E977C1" w:rsidRDefault="00E977C1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6A4A1EFF" w14:textId="38940589" w:rsidR="00E977C1" w:rsidRDefault="00E977C1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21A53E00" w14:textId="5B4848AF" w:rsidR="00E977C1" w:rsidRDefault="00E977C1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7F1954BC" w14:textId="77777777" w:rsidR="00E977C1" w:rsidRPr="00F52AFD" w:rsidRDefault="00E977C1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69859893" w14:textId="14289978" w:rsidR="0003387D" w:rsidRPr="00F52AFD" w:rsidRDefault="0003387D" w:rsidP="000338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474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E977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E977C1" w:rsidRPr="002F55CD">
              <w:rPr>
                <w:sz w:val="28"/>
                <w:szCs w:val="28"/>
              </w:rPr>
              <w:t xml:space="preserve">И.З. Зиганшин   </w:t>
            </w:r>
          </w:p>
          <w:p w14:paraId="453B28FA" w14:textId="6EDAAB6C" w:rsidR="00187958" w:rsidRDefault="0003387D" w:rsidP="0018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AFD">
              <w:rPr>
                <w:rFonts w:ascii="Times New Roman" w:hAnsi="Times New Roman"/>
                <w:sz w:val="28"/>
                <w:szCs w:val="28"/>
              </w:rPr>
              <w:t xml:space="preserve">Главный инженер проекта                           </w:t>
            </w:r>
            <w:r w:rsidR="008B2DF4" w:rsidRPr="00F52AF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F52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3E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977C1">
              <w:rPr>
                <w:sz w:val="28"/>
                <w:szCs w:val="28"/>
              </w:rPr>
              <w:t>Р.Т. Хайруллин</w:t>
            </w:r>
            <w:r w:rsidR="00E977C1" w:rsidRPr="002F55CD">
              <w:rPr>
                <w:sz w:val="28"/>
                <w:szCs w:val="28"/>
              </w:rPr>
              <w:t xml:space="preserve">  </w:t>
            </w:r>
            <w:r w:rsidR="00E04BA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099FD60A" w14:textId="77777777" w:rsidR="00913B58" w:rsidRPr="00187958" w:rsidRDefault="00913B58" w:rsidP="0018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E30198" w14:textId="5D71D0F5" w:rsidR="009F71D3" w:rsidRPr="00913B58" w:rsidRDefault="009F71D3" w:rsidP="00FE2B05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913B58">
              <w:rPr>
                <w:rFonts w:ascii="Times New Roman" w:hAnsi="Times New Roman"/>
                <w:sz w:val="28"/>
              </w:rPr>
              <w:t xml:space="preserve">г. </w:t>
            </w:r>
            <w:r w:rsidR="00D5317E" w:rsidRPr="00913B58">
              <w:rPr>
                <w:rFonts w:ascii="Times New Roman" w:hAnsi="Times New Roman"/>
                <w:sz w:val="28"/>
              </w:rPr>
              <w:t>Уфа</w:t>
            </w:r>
            <w:r w:rsidRPr="00913B58">
              <w:rPr>
                <w:rFonts w:ascii="Times New Roman" w:hAnsi="Times New Roman"/>
                <w:sz w:val="28"/>
              </w:rPr>
              <w:t>, 20</w:t>
            </w:r>
            <w:r w:rsidR="00E977C1">
              <w:rPr>
                <w:rFonts w:ascii="Times New Roman" w:hAnsi="Times New Roman"/>
                <w:sz w:val="28"/>
              </w:rPr>
              <w:t>21</w:t>
            </w:r>
            <w:r w:rsidRPr="00913B58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14:paraId="736C87CD" w14:textId="77777777" w:rsidR="003F376B" w:rsidRDefault="003F376B" w:rsidP="009918CE">
      <w:pPr>
        <w:jc w:val="center"/>
        <w:rPr>
          <w:rFonts w:ascii="Times New Roman" w:hAnsi="Times New Roman"/>
          <w:sz w:val="28"/>
          <w:szCs w:val="28"/>
        </w:rPr>
      </w:pPr>
    </w:p>
    <w:p w14:paraId="25A2BDC2" w14:textId="77777777" w:rsidR="009F71D3" w:rsidRPr="00476AD2" w:rsidRDefault="009F71D3" w:rsidP="00364A5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6AD2">
        <w:rPr>
          <w:rFonts w:ascii="Times New Roman" w:hAnsi="Times New Roman"/>
          <w:b/>
          <w:sz w:val="28"/>
          <w:szCs w:val="28"/>
        </w:rPr>
        <w:t>Состав генеральной схемы</w:t>
      </w: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3646"/>
        <w:gridCol w:w="3090"/>
        <w:gridCol w:w="1811"/>
      </w:tblGrid>
      <w:tr w:rsidR="009F71D3" w:rsidRPr="008F7CA3" w14:paraId="27C70858" w14:textId="77777777" w:rsidTr="004E2DD1">
        <w:trPr>
          <w:trHeight w:val="1170"/>
        </w:trPr>
        <w:tc>
          <w:tcPr>
            <w:tcW w:w="1032" w:type="dxa"/>
            <w:vAlign w:val="center"/>
          </w:tcPr>
          <w:p w14:paraId="6F567FBC" w14:textId="77777777"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46F3B57" w14:textId="77777777"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46" w:type="dxa"/>
            <w:vAlign w:val="center"/>
          </w:tcPr>
          <w:p w14:paraId="1A44761D" w14:textId="77777777"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Наименование частей и разделов</w:t>
            </w:r>
          </w:p>
        </w:tc>
        <w:tc>
          <w:tcPr>
            <w:tcW w:w="3090" w:type="dxa"/>
            <w:vAlign w:val="center"/>
          </w:tcPr>
          <w:p w14:paraId="4F73F387" w14:textId="77777777"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811" w:type="dxa"/>
            <w:vAlign w:val="center"/>
          </w:tcPr>
          <w:p w14:paraId="2E525657" w14:textId="77777777"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F71D3" w:rsidRPr="008F7CA3" w14:paraId="0A311E5F" w14:textId="77777777" w:rsidTr="00FE2B05">
        <w:trPr>
          <w:trHeight w:val="1070"/>
        </w:trPr>
        <w:tc>
          <w:tcPr>
            <w:tcW w:w="1032" w:type="dxa"/>
            <w:vAlign w:val="center"/>
          </w:tcPr>
          <w:p w14:paraId="1997EF6A" w14:textId="77777777" w:rsidR="00FE2B05" w:rsidRDefault="00FE2B05" w:rsidP="00FE2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C86802" w14:textId="77777777" w:rsidR="009F71D3" w:rsidRPr="008F7CA3" w:rsidRDefault="009F71D3" w:rsidP="00FE2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6" w:type="dxa"/>
            <w:vAlign w:val="center"/>
          </w:tcPr>
          <w:p w14:paraId="2321A63B" w14:textId="6010FFF4" w:rsidR="009F71D3" w:rsidRPr="00E977C1" w:rsidRDefault="00E977C1" w:rsidP="00E977C1">
            <w:pPr>
              <w:widowControl w:val="0"/>
              <w:spacing w:after="0" w:line="413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E977C1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Положение о территориальном планировании</w:t>
            </w:r>
            <w:r w:rsidR="002028CB" w:rsidRPr="00E977C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1" layoutInCell="1" allowOverlap="1" wp14:anchorId="758606A9" wp14:editId="31BA753C">
                      <wp:simplePos x="0" y="0"/>
                      <wp:positionH relativeFrom="page">
                        <wp:posOffset>-873760</wp:posOffset>
                      </wp:positionH>
                      <wp:positionV relativeFrom="page">
                        <wp:posOffset>-1732915</wp:posOffset>
                      </wp:positionV>
                      <wp:extent cx="6450330" cy="9731375"/>
                      <wp:effectExtent l="0" t="0" r="26670" b="222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0330" cy="973137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993" y="17183"/>
                                  <a:ext cx="2" cy="10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10" y="17173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2186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919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6557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7650" y="17183"/>
                                  <a:ext cx="2" cy="27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15848" y="18239"/>
                                  <a:ext cx="4" cy="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10" y="19293"/>
                                  <a:ext cx="762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10" y="1964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" y="17912"/>
                                  <a:ext cx="88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87F52F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Изм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" y="17912"/>
                                  <a:ext cx="11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351910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7912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1936ED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докум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3" y="17912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376F01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Подпись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4" y="17912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459324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9" y="18258"/>
                                  <a:ext cx="1475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A17DB9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9" y="18623"/>
                                  <a:ext cx="1475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9BAD99" w14:textId="07150D1C" w:rsidR="0083410C" w:rsidRPr="00781819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0" y="17481"/>
                                  <a:ext cx="12159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E56014" w14:textId="2FFA305E" w:rsidR="0083410C" w:rsidRPr="00955EAE" w:rsidRDefault="00E977C1" w:rsidP="00136E5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32"/>
                                        <w:shd w:val="clear" w:color="auto" w:fill="FFFFFF"/>
                                      </w:rPr>
                                      <w:t>473-21</w:t>
                                    </w:r>
                                    <w:r w:rsidRPr="00852BD2">
                                      <w:rPr>
                                        <w:sz w:val="32"/>
                                        <w:shd w:val="clear" w:color="auto" w:fill="FFFFFF"/>
                                      </w:rPr>
                                      <w:t>-ГП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12" y="18233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>
                                  <a:off x="25" y="17881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>
                                  <a:off x="10" y="1752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/>
                              <wps:spPr bwMode="auto">
                                <a:xfrm>
                                  <a:off x="10" y="18938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/>
                              <wps:spPr bwMode="auto">
                                <a:xfrm>
                                  <a:off x="10" y="18583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267"/>
                                  <a:ext cx="4801" cy="31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26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E8C3CD7" w14:textId="0F0C6574"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7D5CCAF" w14:textId="3CB53704" w:rsidR="0083410C" w:rsidRPr="00DD171C" w:rsidRDefault="0083410C">
                                      <w:pPr>
                                        <w:pStyle w:val="af4"/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614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29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14B394" w14:textId="699CD42D"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B85677" w14:textId="77777777" w:rsidR="0083410C" w:rsidRPr="0079141F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969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2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451473A" w14:textId="77777777" w:rsidR="0083410C" w:rsidRPr="00C97129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="00C97129">
                                        <w:rPr>
                                          <w:sz w:val="18"/>
                                          <w:lang w:val="ru-RU"/>
                                        </w:rPr>
                                        <w:t>ГИП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1282F6D" w14:textId="5D4D91BE" w:rsidR="0083410C" w:rsidRPr="00E977C1" w:rsidRDefault="00E977C1">
                                      <w:pPr>
                                        <w:pStyle w:val="af4"/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</w:pPr>
                                      <w:r w:rsidRPr="00E977C1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Р.Т. </w:t>
                                      </w:r>
                                      <w:proofErr w:type="spellStart"/>
                                      <w:r w:rsidRPr="00E977C1">
                                        <w:rPr>
                                          <w:sz w:val="16"/>
                                          <w:szCs w:val="16"/>
                                        </w:rPr>
                                        <w:t>Хайруллин</w:t>
                                      </w:r>
                                      <w:proofErr w:type="spellEnd"/>
                                      <w:r w:rsidR="00C97129" w:rsidRPr="00E977C1"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9314"/>
                                  <a:ext cx="4801" cy="31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5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85A14C4" w14:textId="4DA48CAA"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12A660" w14:textId="77777777" w:rsidR="0083410C" w:rsidRPr="0079141F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9660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8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1493090" w14:textId="77777777" w:rsidR="0083410C" w:rsidRPr="00C97129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="00C97129">
                                        <w:rPr>
                                          <w:sz w:val="18"/>
                                          <w:lang w:val="ru-RU"/>
                                        </w:rPr>
                                        <w:t>Директор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AB033CC" w14:textId="52974163" w:rsidR="0083410C" w:rsidRPr="00E977C1" w:rsidRDefault="00E977C1">
                                      <w:pPr>
                                        <w:pStyle w:val="af4"/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</w:pPr>
                                      <w:r w:rsidRPr="00E977C1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И.З. </w:t>
                                      </w:r>
                                      <w:proofErr w:type="spellStart"/>
                                      <w:r w:rsidRPr="00E977C1">
                                        <w:rPr>
                                          <w:sz w:val="16"/>
                                          <w:szCs w:val="16"/>
                                        </w:rPr>
                                        <w:t>Зиганшин</w:t>
                                      </w:r>
                                      <w:proofErr w:type="spellEnd"/>
                                      <w:r w:rsidRPr="00E977C1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  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0" name="Line 41"/>
                              <wps:cNvCnPr/>
                              <wps:spPr bwMode="auto">
                                <a:xfrm>
                                  <a:off x="14208" y="18239"/>
                                  <a:ext cx="2" cy="1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7" y="18314"/>
                                  <a:ext cx="6292" cy="1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6AFB43" w14:textId="58FEB4B2" w:rsidR="00E977C1" w:rsidRPr="00E977C1" w:rsidRDefault="00E977C1" w:rsidP="00E977C1">
                                    <w:pPr>
                                      <w:pStyle w:val="aff1"/>
                                      <w:ind w:firstLine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12"/>
                                        <w:szCs w:val="12"/>
                                      </w:rPr>
                                    </w:pPr>
                                    <w:r w:rsidRPr="00E977C1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12"/>
                                        <w:szCs w:val="12"/>
                                      </w:rPr>
                                      <w:t>внесение изменений в генеральный план и в правила землепользования и застройки сельского поселения Кудеевский сельсовет МР Иглинский район РБ в соответствие с приказом Минэкономразвития России от 09.01.2018 N 10 (ред. от 09.08.2018)</w:t>
                                    </w:r>
                                  </w:p>
                                  <w:p w14:paraId="1F797CF6" w14:textId="77777777" w:rsidR="0083410C" w:rsidRPr="00E977C1" w:rsidRDefault="0083410C" w:rsidP="00F51CBE">
                                    <w:pPr>
                                      <w:jc w:val="center"/>
                                      <w:rPr>
                                        <w:rFonts w:cs="Calibri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2" name="Line 43"/>
                              <wps:cNvCnPr/>
                              <wps:spPr bwMode="auto">
                                <a:xfrm>
                                  <a:off x="14221" y="18587"/>
                                  <a:ext cx="57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4"/>
                              <wps:cNvCnPr/>
                              <wps:spPr bwMode="auto">
                                <a:xfrm>
                                  <a:off x="14219" y="18939"/>
                                  <a:ext cx="5769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5"/>
                              <wps:cNvCnPr/>
                              <wps:spPr bwMode="auto">
                                <a:xfrm>
                                  <a:off x="17487" y="18239"/>
                                  <a:ext cx="3" cy="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95" y="18258"/>
                                  <a:ext cx="147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3D9EFC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Лит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77" y="18258"/>
                                  <a:ext cx="2327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D9275B" w14:textId="77777777"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91" y="18567"/>
                                  <a:ext cx="2326" cy="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410908" w14:textId="713E88DA" w:rsidR="0083410C" w:rsidRPr="00FB32C6" w:rsidRDefault="0083410C" w:rsidP="00E04BA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8" name="Line 49"/>
                              <wps:cNvCnPr/>
                              <wps:spPr bwMode="auto">
                                <a:xfrm>
                                  <a:off x="14755" y="18594"/>
                                  <a:ext cx="2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0"/>
                              <wps:cNvCnPr/>
                              <wps:spPr bwMode="auto">
                                <a:xfrm>
                                  <a:off x="15301" y="18595"/>
                                  <a:ext cx="2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95" y="19067"/>
                                  <a:ext cx="5609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61D6D1" w14:textId="655DE437" w:rsidR="0083410C" w:rsidRDefault="0083410C" w:rsidP="00711400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ООО «</w:t>
                                    </w:r>
                                    <w:proofErr w:type="spellStart"/>
                                    <w:proofErr w:type="gramStart"/>
                                    <w:r w:rsidR="00E977C1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Техп</w:t>
                                    </w:r>
                                    <w:r w:rsidR="00711400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роект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»  г.</w:t>
                                    </w:r>
                                    <w:proofErr w:type="gramEnd"/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172FE4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Уфа</w:t>
                                    </w:r>
                                  </w:p>
                                  <w:p w14:paraId="197AE8DE" w14:textId="77777777" w:rsidR="0083410C" w:rsidRPr="00172FE4" w:rsidRDefault="0083410C" w:rsidP="0003387D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B44576E" w14:textId="77777777" w:rsidR="0083410C" w:rsidRPr="0079141F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rFonts w:ascii="Journal" w:hAnsi="Journal"/>
                                        <w:sz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lang w:val="ru-RU"/>
                                      </w:rPr>
                                      <w:t>»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606A9" id="Group 2" o:spid="_x0000_s1026" style="position:absolute;margin-left:-68.8pt;margin-top:-136.45pt;width:507.9pt;height:766.25pt;z-index:2516556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">
                      <v:rect id="Rectangle 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        <v:line id="Line 4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      <v:line id="Line 5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      <v:line id="Line 6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      <v:line id="Line 7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      <v:line id="Line 8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      <v:line id="Line 9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      <v:line id="Line 10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      <v:line id="Line 11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      <v:line id="Line 12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      <v:rect id="Rectangle 13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" filled="f" stroked="f" strokeweight=".25pt">
                        <v:textbox inset="1pt,1pt,1pt,1pt">
                          <w:txbxContent>
                            <w:p w14:paraId="7B87F52F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        <v:textbox inset="1pt,1pt,1pt,1pt">
                          <w:txbxContent>
                            <w:p w14:paraId="10351910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        <v:textbox inset="1pt,1pt,1pt,1pt">
                          <w:txbxContent>
                            <w:p w14:paraId="421936ED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      <v:textbox inset="1pt,1pt,1pt,1pt">
                          <w:txbxContent>
                            <w:p w14:paraId="74376F01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" o:spid="_x0000_s1041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      <v:textbox inset="1pt,1pt,1pt,1pt">
                          <w:txbxContent>
                            <w:p w14:paraId="61459324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18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      <v:textbox inset="1pt,1pt,1pt,1pt">
                          <w:txbxContent>
                            <w:p w14:paraId="12A17DB9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      <v:textbox inset="1pt,1pt,1pt,1pt">
                          <w:txbxContent>
                            <w:p w14:paraId="189BAD99" w14:textId="07150D1C" w:rsidR="0083410C" w:rsidRPr="00781819" w:rsidRDefault="0083410C">
                              <w:pPr>
                                <w:pStyle w:val="af4"/>
                                <w:jc w:val="center"/>
                                <w:rPr>
                                  <w:sz w:val="20"/>
                                  <w:lang w:val="ru-RU"/>
                                </w:rPr>
                              </w:pPr>
                            </w:p>
                          </w:txbxContent>
                        </v:textbox>
                      </v:rect>
                      <v:rect id="Rectangle 20" o:spid="_x0000_s1044" style="position:absolute;left:7760;top:17481;width:12159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      <v:textbox inset="1pt,1pt,1pt,1pt">
                          <w:txbxContent>
                            <w:p w14:paraId="17E56014" w14:textId="2FFA305E" w:rsidR="0083410C" w:rsidRPr="00955EAE" w:rsidRDefault="00E977C1" w:rsidP="00136E5A">
                              <w:pPr>
                                <w:jc w:val="center"/>
                              </w:pPr>
                              <w:r>
                                <w:rPr>
                                  <w:sz w:val="32"/>
                                  <w:shd w:val="clear" w:color="auto" w:fill="FFFFFF"/>
                                </w:rPr>
                                <w:t>473-21</w:t>
                              </w:r>
                              <w:r w:rsidRPr="00852BD2">
                                <w:rPr>
                                  <w:sz w:val="32"/>
                                  <w:shd w:val="clear" w:color="auto" w:fill="FFFFFF"/>
                                </w:rPr>
                                <w:t>-ГП</w:t>
                              </w:r>
                            </w:p>
                          </w:txbxContent>
                        </v:textbox>
                      </v:rect>
                      <v:line id="Line 21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U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" strokeweight="2pt"/>
                      <v:line id="Line 22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CK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" strokeweight="2pt"/>
                      <v:line id="Line 23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<v:line id="Line 24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      <v:line id="Line 25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      <v:group id="Group 26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Rectangle 27" o:spid="_x0000_s1051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lG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T&#10;FP6/xB8g1y8AAAD//wMAUEsBAi0AFAAGAAgAAAAhANvh9svuAAAAhQEAABMAAAAAAAAAAAAAAAAA&#10;AAAAAFtDb250ZW50X1R5cGVzXS54bWxQSwECLQAUAAYACAAAACEAWvQsW78AAAAVAQAACwAAAAAA&#10;AAAAAAAAAAAfAQAAX3JlbHMvLnJlbHNQSwECLQAUAAYACAAAACEAvaDpRsAAAADbAAAADwAAAAAA&#10;AAAAAAAAAAAHAgAAZHJzL2Rvd25yZXYueG1sUEsFBgAAAAADAAMAtwAAAPQCAAAAAA==&#10;" filled="f" stroked="f" strokeweight=".25pt">
                          <v:textbox inset="1pt,1pt,1pt,1pt">
                            <w:txbxContent>
                              <w:p w14:paraId="7E8C3CD7" w14:textId="0F0C6574"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28" o:spid="_x0000_s1052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zd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" filled="f" stroked="f" strokeweight=".25pt">
                          <v:textbox inset="1pt,1pt,1pt,1pt">
                            <w:txbxContent>
                              <w:p w14:paraId="57D5CCAF" w14:textId="3CB53704" w:rsidR="0083410C" w:rsidRPr="00DD171C" w:rsidRDefault="0083410C">
                                <w:pPr>
                                  <w:pStyle w:val="af4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29" o:spid="_x0000_s105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30" o:spid="_x0000_s105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300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wTKD3y/xB8jdEwAA//8DAFBLAQItABQABgAIAAAAIQDb4fbL7gAAAIUBAAATAAAAAAAAAAAAAAAA&#10;AAAAAABbQ29udGVudF9UeXBlc10ueG1sUEsBAi0AFAAGAAgAAAAhAFr0LFu/AAAAFQEAAAsAAAAA&#10;AAAAAAAAAAAAHwEAAF9yZWxzLy5yZWxzUEsBAi0AFAAGAAgAAAAhAMw/fTTBAAAA2wAAAA8AAAAA&#10;AAAAAAAAAAAABwIAAGRycy9kb3ducmV2LnhtbFBLBQYAAAAAAwADALcAAAD1AgAAAAA=&#10;" filled="f" stroked="f" strokeweight=".25pt">
                          <v:textbox inset="1pt,1pt,1pt,1pt">
                            <w:txbxContent>
                              <w:p w14:paraId="4C14B394" w14:textId="699CD42D"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1" o:spid="_x0000_s1055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          <v:textbox inset="1pt,1pt,1pt,1pt">
                            <w:txbxContent>
                              <w:p w14:paraId="65B85677" w14:textId="77777777" w:rsidR="0083410C" w:rsidRPr="0079141F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32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rect id="Rectangle 33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mY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" filled="f" stroked="f" strokeweight=".25pt">
                          <v:textbox inset="1pt,1pt,1pt,1pt">
                            <w:txbxContent>
                              <w:p w14:paraId="2451473A" w14:textId="77777777" w:rsidR="0083410C" w:rsidRPr="00C97129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C97129">
                                  <w:rPr>
                                    <w:sz w:val="18"/>
                                    <w:lang w:val="ru-RU"/>
                                  </w:rPr>
                                  <w:t>ГИП</w:t>
                                </w:r>
                              </w:p>
                            </w:txbxContent>
                          </v:textbox>
                        </v:rect>
                        <v:rect id="Rectangle 34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" filled="f" stroked="f" strokeweight=".25pt">
                          <v:textbox inset="1pt,1pt,1pt,1pt">
                            <w:txbxContent>
                              <w:p w14:paraId="21282F6D" w14:textId="5D4D91BE" w:rsidR="0083410C" w:rsidRPr="00E977C1" w:rsidRDefault="00E977C1">
                                <w:pPr>
                                  <w:pStyle w:val="af4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E977C1">
                                  <w:rPr>
                                    <w:sz w:val="16"/>
                                    <w:szCs w:val="16"/>
                                  </w:rPr>
                                  <w:t xml:space="preserve">Р.Т. </w:t>
                                </w:r>
                                <w:proofErr w:type="spellStart"/>
                                <w:r w:rsidRPr="00E977C1">
                                  <w:rPr>
                                    <w:sz w:val="16"/>
                                    <w:szCs w:val="16"/>
                                  </w:rPr>
                                  <w:t>Хайруллин</w:t>
                                </w:r>
                                <w:proofErr w:type="spellEnd"/>
                                <w:r w:rsidR="00C97129" w:rsidRPr="00E977C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rect>
                      </v:group>
                      <v:group id="Group 35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Rectangle 36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        <v:textbox inset="1pt,1pt,1pt,1pt">
                            <w:txbxContent>
                              <w:p w14:paraId="085A14C4" w14:textId="4DA48CAA"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37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        <v:textbox inset="1pt,1pt,1pt,1pt">
                            <w:txbxContent>
                              <w:p w14:paraId="6912A660" w14:textId="77777777" w:rsidR="0083410C" w:rsidRPr="0079141F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38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9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        <v:textbox inset="1pt,1pt,1pt,1pt">
                            <w:txbxContent>
                              <w:p w14:paraId="21493090" w14:textId="77777777" w:rsidR="0083410C" w:rsidRPr="00C97129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C97129">
                                  <w:rPr>
                                    <w:sz w:val="18"/>
                                    <w:lang w:val="ru-RU"/>
                                  </w:rPr>
                                  <w:t>Директор</w:t>
                                </w:r>
                              </w:p>
                            </w:txbxContent>
                          </v:textbox>
                        </v:rect>
                        <v:rect id="Rectangle 40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        <v:textbox inset="1pt,1pt,1pt,1pt">
                            <w:txbxContent>
                              <w:p w14:paraId="0AB033CC" w14:textId="52974163" w:rsidR="0083410C" w:rsidRPr="00E977C1" w:rsidRDefault="00E977C1">
                                <w:pPr>
                                  <w:pStyle w:val="af4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E977C1">
                                  <w:rPr>
                                    <w:sz w:val="16"/>
                                    <w:szCs w:val="16"/>
                                  </w:rPr>
                                  <w:t xml:space="preserve">И.З. </w:t>
                                </w:r>
                                <w:proofErr w:type="spellStart"/>
                                <w:r w:rsidRPr="00E977C1">
                                  <w:rPr>
                                    <w:sz w:val="16"/>
                                    <w:szCs w:val="16"/>
                                  </w:rPr>
                                  <w:t>Зиганшин</w:t>
                                </w:r>
                                <w:proofErr w:type="spellEnd"/>
                                <w:r w:rsidRPr="00E977C1">
                                  <w:rPr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</w:p>
                            </w:txbxContent>
                          </v:textbox>
                        </v:rect>
                      </v:group>
                      <v:line id="Line 41" o:spid="_x0000_s1065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Cx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AmRwCxvAAAANsAAAAPAAAAAAAAAAAA&#10;AAAAAAcCAABkcnMvZG93bnJldi54bWxQSwUGAAAAAAMAAwC3AAAA8AIAAAAA&#10;" strokeweight="2pt"/>
                      <v:rect id="Rectangle 42" o:spid="_x0000_s1066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        <v:textbox inset="1pt,1pt,1pt,1pt">
                          <w:txbxContent>
                            <w:p w14:paraId="156AFB43" w14:textId="58FEB4B2" w:rsidR="00E977C1" w:rsidRPr="00E977C1" w:rsidRDefault="00E977C1" w:rsidP="00E977C1">
                              <w:pPr>
                                <w:pStyle w:val="aff1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caps/>
                                  <w:sz w:val="12"/>
                                  <w:szCs w:val="12"/>
                                </w:rPr>
                              </w:pPr>
                              <w:r w:rsidRPr="00E977C1">
                                <w:rPr>
                                  <w:rFonts w:ascii="Times New Roman" w:hAnsi="Times New Roman"/>
                                  <w:b/>
                                  <w:caps/>
                                  <w:sz w:val="12"/>
                                  <w:szCs w:val="12"/>
                                </w:rPr>
                                <w:t>внесение изменений в генеральный план и в правила землепользования и застройки сельского поселения Кудеевский сельсовет МР Иглинский район РБ в соответствие с приказом Минэкономразвития России от 09.01.2018 N 10 (ред. от 09.08.2018)</w:t>
                              </w:r>
                            </w:p>
                            <w:p w14:paraId="1F797CF6" w14:textId="77777777" w:rsidR="0083410C" w:rsidRPr="00E977C1" w:rsidRDefault="0083410C" w:rsidP="00F51CBE">
                              <w:pPr>
                                <w:jc w:val="center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line id="Line 43" o:spid="_x0000_s1067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Ttd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C52TtdvwAAANsAAAAPAAAAAAAA&#10;AAAAAAAAAAcCAABkcnMvZG93bnJldi54bWxQSwUGAAAAAAMAAwC3AAAA8wIAAAAA&#10;" strokeweight="2pt"/>
                      <v:line id="Line 44" o:spid="_x0000_s1068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7G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" strokeweight="2pt"/>
                      <v:line id="Line 45" o:spid="_x0000_s1069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ay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BZfAayvwAAANsAAAAPAAAAAAAA&#10;AAAAAAAAAAcCAABkcnMvZG93bnJldi54bWxQSwUGAAAAAAMAAwC3AAAA8wIAAAAA&#10;" strokeweight="2pt"/>
                      <v:rect id="Rectangle 46" o:spid="_x0000_s1070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KR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" filled="f" stroked="f" strokeweight=".25pt">
                        <v:textbox inset="1pt,1pt,1pt,1pt">
                          <w:txbxContent>
                            <w:p w14:paraId="423D9EFC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47" o:spid="_x0000_s1071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m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m&#10;Kby+xB8g108AAAD//wMAUEsBAi0AFAAGAAgAAAAhANvh9svuAAAAhQEAABMAAAAAAAAAAAAAAAAA&#10;AAAAAFtDb250ZW50X1R5cGVzXS54bWxQSwECLQAUAAYACAAAACEAWvQsW78AAAAVAQAACwAAAAAA&#10;AAAAAAAAAAAfAQAAX3JlbHMvLnJlbHNQSwECLQAUAAYACAAAACEAYH8M5sAAAADbAAAADwAAAAAA&#10;AAAAAAAAAAAHAgAAZHJzL2Rvd25yZXYueG1sUEsFBgAAAAADAAMAtwAAAPQCAAAAAA==&#10;" filled="f" stroked="f" strokeweight=".25pt">
                        <v:textbox inset="1pt,1pt,1pt,1pt">
                          <w:txbxContent>
                            <w:p w14:paraId="63D9275B" w14:textId="77777777"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v:textbox>
                      </v:rect>
                      <v:rect id="Rectangle 48" o:spid="_x0000_s1072" style="position:absolute;left:17591;top:18567;width:232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            <v:textbox inset="1pt,1pt,1pt,1pt">
                          <w:txbxContent>
                            <w:p w14:paraId="36410908" w14:textId="713E88DA" w:rsidR="0083410C" w:rsidRPr="00FB32C6" w:rsidRDefault="0083410C" w:rsidP="00E04BA7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line id="Line 49" o:spid="_x0000_s1073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      <v:line id="Line 50" o:spid="_x0000_s1074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      <v:rect id="Rectangle 51" o:spid="_x0000_s1075" style="position:absolute;left:14295;top:19067;width:5609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fU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XB+/&#10;xB8gt18AAAD//wMAUEsBAi0AFAAGAAgAAAAhANvh9svuAAAAhQEAABMAAAAAAAAAAAAAAAAAAAAA&#10;AFtDb250ZW50X1R5cGVzXS54bWxQSwECLQAUAAYACAAAACEAWvQsW78AAAAVAQAACwAAAAAAAAAA&#10;AAAAAAAfAQAAX3JlbHMvLnJlbHNQSwECLQAUAAYACAAAACEABQOn1L0AAADbAAAADwAAAAAAAAAA&#10;AAAAAAAHAgAAZHJzL2Rvd25yZXYueG1sUEsFBgAAAAADAAMAtwAAAPECAAAAAA==&#10;" filled="f" stroked="f" strokeweight=".25pt">
                        <v:textbox inset="1pt,1pt,1pt,1pt">
                          <w:txbxContent>
                            <w:p w14:paraId="5961D6D1" w14:textId="655DE437" w:rsidR="0083410C" w:rsidRDefault="0083410C" w:rsidP="0071140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ООО «</w:t>
                              </w:r>
                              <w:proofErr w:type="spellStart"/>
                              <w:proofErr w:type="gramStart"/>
                              <w:r w:rsidR="00E977C1">
                                <w:rPr>
                                  <w:b/>
                                  <w:sz w:val="24"/>
                                  <w:szCs w:val="24"/>
                                </w:rPr>
                                <w:t>Техп</w:t>
                              </w:r>
                              <w:r w:rsidR="00711400">
                                <w:rPr>
                                  <w:b/>
                                  <w:sz w:val="24"/>
                                  <w:szCs w:val="24"/>
                                </w:rPr>
                                <w:t>роект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»  г.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72FE4">
                                <w:rPr>
                                  <w:b/>
                                  <w:sz w:val="24"/>
                                  <w:szCs w:val="24"/>
                                </w:rPr>
                                <w:t>Уфа</w:t>
                              </w:r>
                            </w:p>
                            <w:p w14:paraId="197AE8DE" w14:textId="77777777" w:rsidR="0083410C" w:rsidRPr="00172FE4" w:rsidRDefault="0083410C" w:rsidP="000338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1B44576E" w14:textId="77777777" w:rsidR="0083410C" w:rsidRPr="0079141F" w:rsidRDefault="0083410C">
                              <w:pPr>
                                <w:pStyle w:val="af4"/>
                                <w:jc w:val="center"/>
                                <w:rPr>
                                  <w:rFonts w:ascii="Journal" w:hAnsi="Journal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»</w:t>
                              </w:r>
                            </w:p>
                          </w:txbxContent>
                        </v:textbox>
                      </v:rect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0" w:type="dxa"/>
            <w:vAlign w:val="center"/>
          </w:tcPr>
          <w:p w14:paraId="5CF2F5C1" w14:textId="77777777" w:rsidR="00FE2B05" w:rsidRDefault="00FE2B05" w:rsidP="00FE2B0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6FCAE286" w14:textId="4B9FA868" w:rsidR="009F71D3" w:rsidRPr="00E977C1" w:rsidRDefault="00E977C1" w:rsidP="00E977C1">
            <w:pPr>
              <w:jc w:val="center"/>
              <w:rPr>
                <w:sz w:val="32"/>
              </w:rPr>
            </w:pPr>
            <w:r>
              <w:rPr>
                <w:sz w:val="32"/>
                <w:shd w:val="clear" w:color="auto" w:fill="FFFFFF"/>
              </w:rPr>
              <w:t>473-21</w:t>
            </w:r>
            <w:r w:rsidRPr="00852BD2">
              <w:rPr>
                <w:sz w:val="32"/>
                <w:shd w:val="clear" w:color="auto" w:fill="FFFFFF"/>
              </w:rPr>
              <w:t>-ГП</w:t>
            </w:r>
          </w:p>
        </w:tc>
        <w:tc>
          <w:tcPr>
            <w:tcW w:w="1811" w:type="dxa"/>
            <w:vAlign w:val="center"/>
          </w:tcPr>
          <w:p w14:paraId="556120B8" w14:textId="77777777" w:rsidR="009F71D3" w:rsidRPr="00DD171C" w:rsidRDefault="009F71D3" w:rsidP="00FE2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66C8BA" w14:textId="77777777" w:rsidR="009F71D3" w:rsidRPr="00B77AB9" w:rsidRDefault="009F71D3" w:rsidP="009918CE">
      <w:pPr>
        <w:jc w:val="center"/>
        <w:rPr>
          <w:rFonts w:ascii="Times New Roman" w:hAnsi="Times New Roman"/>
          <w:sz w:val="24"/>
          <w:szCs w:val="24"/>
        </w:rPr>
      </w:pPr>
    </w:p>
    <w:p w14:paraId="172F537A" w14:textId="77777777" w:rsidR="009F71D3" w:rsidRPr="00B77AB9" w:rsidRDefault="009F71D3" w:rsidP="009A4C78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14:paraId="0DA222E0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20209DA7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1E4CE4F0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06F799CB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63D3A29D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49123EC5" w14:textId="77777777" w:rsidR="00C84AE5" w:rsidRDefault="00C84AE5">
      <w:pPr>
        <w:rPr>
          <w:rFonts w:ascii="Times New Roman" w:hAnsi="Times New Roman"/>
          <w:color w:val="FF0000"/>
          <w:sz w:val="28"/>
          <w:szCs w:val="28"/>
        </w:rPr>
      </w:pPr>
    </w:p>
    <w:p w14:paraId="5BFEEE52" w14:textId="77777777" w:rsidR="00094BC6" w:rsidRDefault="00236569" w:rsidP="00236569">
      <w:pPr>
        <w:tabs>
          <w:tab w:val="left" w:pos="8841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14:paraId="5E09A910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33A7AC85" w14:textId="77777777"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14:paraId="42923EC3" w14:textId="77777777" w:rsidR="00005445" w:rsidRDefault="00005445" w:rsidP="00374949">
      <w:pPr>
        <w:pStyle w:val="aa"/>
        <w:ind w:left="0"/>
        <w:rPr>
          <w:rFonts w:ascii="Times New Roman" w:hAnsi="Times New Roman"/>
          <w:color w:val="FF0000"/>
          <w:sz w:val="28"/>
          <w:szCs w:val="28"/>
        </w:rPr>
      </w:pPr>
    </w:p>
    <w:sectPr w:rsidR="00005445" w:rsidSect="00B4475E">
      <w:footerReference w:type="even" r:id="rId8"/>
      <w:footerReference w:type="default" r:id="rId9"/>
      <w:pgSz w:w="11906" w:h="16838"/>
      <w:pgMar w:top="1134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ADF7" w14:textId="77777777" w:rsidR="008219B0" w:rsidRDefault="008219B0" w:rsidP="00675047">
      <w:pPr>
        <w:spacing w:after="0" w:line="240" w:lineRule="auto"/>
      </w:pPr>
      <w:r>
        <w:separator/>
      </w:r>
    </w:p>
  </w:endnote>
  <w:endnote w:type="continuationSeparator" w:id="0">
    <w:p w14:paraId="5521B1BF" w14:textId="77777777" w:rsidR="008219B0" w:rsidRDefault="008219B0" w:rsidP="0067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758A" w14:textId="77777777" w:rsidR="0083410C" w:rsidRDefault="0083410C" w:rsidP="00B8503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27</w:t>
    </w:r>
    <w:r>
      <w:rPr>
        <w:rStyle w:val="ad"/>
      </w:rPr>
      <w:fldChar w:fldCharType="end"/>
    </w:r>
  </w:p>
  <w:p w14:paraId="209DE888" w14:textId="77777777" w:rsidR="0083410C" w:rsidRDefault="0083410C" w:rsidP="00B85036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52B9" w14:textId="77777777" w:rsidR="0083410C" w:rsidRDefault="0083410C" w:rsidP="00B8503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00E9" w14:textId="77777777" w:rsidR="008219B0" w:rsidRDefault="008219B0" w:rsidP="00675047">
      <w:pPr>
        <w:spacing w:after="0" w:line="240" w:lineRule="auto"/>
      </w:pPr>
      <w:r>
        <w:separator/>
      </w:r>
    </w:p>
  </w:footnote>
  <w:footnote w:type="continuationSeparator" w:id="0">
    <w:p w14:paraId="0F9F1D4F" w14:textId="77777777" w:rsidR="008219B0" w:rsidRDefault="008219B0" w:rsidP="0067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82642C8"/>
    <w:multiLevelType w:val="hybridMultilevel"/>
    <w:tmpl w:val="6A54A7EE"/>
    <w:lvl w:ilvl="0" w:tplc="FABCA7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7104F4"/>
    <w:multiLevelType w:val="hybridMultilevel"/>
    <w:tmpl w:val="74A092AC"/>
    <w:lvl w:ilvl="0" w:tplc="205E2290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66D29"/>
    <w:multiLevelType w:val="hybridMultilevel"/>
    <w:tmpl w:val="4920C074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7893"/>
    <w:multiLevelType w:val="hybridMultilevel"/>
    <w:tmpl w:val="DF7AE16C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2C46"/>
    <w:multiLevelType w:val="hybridMultilevel"/>
    <w:tmpl w:val="07325E5C"/>
    <w:lvl w:ilvl="0" w:tplc="54DC0EF8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A86225"/>
    <w:multiLevelType w:val="multilevel"/>
    <w:tmpl w:val="012685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486051"/>
    <w:multiLevelType w:val="hybridMultilevel"/>
    <w:tmpl w:val="B7907E4A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51F65"/>
    <w:multiLevelType w:val="hybridMultilevel"/>
    <w:tmpl w:val="8626D8C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55163"/>
    <w:multiLevelType w:val="multilevel"/>
    <w:tmpl w:val="126AAA1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B3D7D87"/>
    <w:multiLevelType w:val="hybridMultilevel"/>
    <w:tmpl w:val="50BA6788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03FB"/>
    <w:multiLevelType w:val="hybridMultilevel"/>
    <w:tmpl w:val="85E05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C05023A"/>
    <w:multiLevelType w:val="hybridMultilevel"/>
    <w:tmpl w:val="ED1E24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C1AAE"/>
    <w:multiLevelType w:val="hybridMultilevel"/>
    <w:tmpl w:val="54E6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72504"/>
    <w:multiLevelType w:val="multilevel"/>
    <w:tmpl w:val="544424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A0E58C2"/>
    <w:multiLevelType w:val="hybridMultilevel"/>
    <w:tmpl w:val="F932A3D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C23AE"/>
    <w:multiLevelType w:val="multilevel"/>
    <w:tmpl w:val="25301D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cs="Times New Roman" w:hint="default"/>
      </w:rPr>
    </w:lvl>
  </w:abstractNum>
  <w:abstractNum w:abstractNumId="19" w15:restartNumberingAfterBreak="0">
    <w:nsid w:val="6E8529E9"/>
    <w:multiLevelType w:val="hybridMultilevel"/>
    <w:tmpl w:val="F410A81A"/>
    <w:lvl w:ilvl="0" w:tplc="FABCA7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7E13784"/>
    <w:multiLevelType w:val="multilevel"/>
    <w:tmpl w:val="2996D4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C64162"/>
    <w:multiLevelType w:val="multilevel"/>
    <w:tmpl w:val="3BEE6E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2" w15:restartNumberingAfterBreak="0">
    <w:nsid w:val="7D2421FC"/>
    <w:multiLevelType w:val="multilevel"/>
    <w:tmpl w:val="DDC8CEB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3" w15:restartNumberingAfterBreak="0">
    <w:nsid w:val="7F4719CB"/>
    <w:multiLevelType w:val="hybridMultilevel"/>
    <w:tmpl w:val="D88E37B6"/>
    <w:lvl w:ilvl="0" w:tplc="4CC0B6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82FEA9D8" w:tentative="1">
      <w:start w:val="1"/>
      <w:numFmt w:val="lowerLetter"/>
      <w:lvlText w:val="%2."/>
      <w:lvlJc w:val="left"/>
      <w:pPr>
        <w:ind w:left="1100" w:hanging="360"/>
      </w:pPr>
    </w:lvl>
    <w:lvl w:ilvl="2" w:tplc="473E913C" w:tentative="1">
      <w:start w:val="1"/>
      <w:numFmt w:val="lowerRoman"/>
      <w:lvlText w:val="%3."/>
      <w:lvlJc w:val="right"/>
      <w:pPr>
        <w:ind w:left="1820" w:hanging="180"/>
      </w:pPr>
    </w:lvl>
    <w:lvl w:ilvl="3" w:tplc="29E47DBE" w:tentative="1">
      <w:start w:val="1"/>
      <w:numFmt w:val="decimal"/>
      <w:lvlText w:val="%4."/>
      <w:lvlJc w:val="left"/>
      <w:pPr>
        <w:ind w:left="2540" w:hanging="360"/>
      </w:pPr>
    </w:lvl>
    <w:lvl w:ilvl="4" w:tplc="5BDEBFB4" w:tentative="1">
      <w:start w:val="1"/>
      <w:numFmt w:val="lowerLetter"/>
      <w:lvlText w:val="%5."/>
      <w:lvlJc w:val="left"/>
      <w:pPr>
        <w:ind w:left="3260" w:hanging="360"/>
      </w:pPr>
    </w:lvl>
    <w:lvl w:ilvl="5" w:tplc="08EC8382" w:tentative="1">
      <w:start w:val="1"/>
      <w:numFmt w:val="lowerRoman"/>
      <w:lvlText w:val="%6."/>
      <w:lvlJc w:val="right"/>
      <w:pPr>
        <w:ind w:left="3980" w:hanging="180"/>
      </w:pPr>
    </w:lvl>
    <w:lvl w:ilvl="6" w:tplc="9AF674D2" w:tentative="1">
      <w:start w:val="1"/>
      <w:numFmt w:val="decimal"/>
      <w:lvlText w:val="%7."/>
      <w:lvlJc w:val="left"/>
      <w:pPr>
        <w:ind w:left="4700" w:hanging="360"/>
      </w:pPr>
    </w:lvl>
    <w:lvl w:ilvl="7" w:tplc="1F86BEFC" w:tentative="1">
      <w:start w:val="1"/>
      <w:numFmt w:val="lowerLetter"/>
      <w:lvlText w:val="%8."/>
      <w:lvlJc w:val="left"/>
      <w:pPr>
        <w:ind w:left="5420" w:hanging="360"/>
      </w:pPr>
    </w:lvl>
    <w:lvl w:ilvl="8" w:tplc="5FDC114C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21"/>
  </w:num>
  <w:num w:numId="9">
    <w:abstractNumId w:val="18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17"/>
  </w:num>
  <w:num w:numId="18">
    <w:abstractNumId w:val="23"/>
  </w:num>
  <w:num w:numId="19">
    <w:abstractNumId w:val="14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D6E"/>
    <w:rsid w:val="000021CA"/>
    <w:rsid w:val="000043BA"/>
    <w:rsid w:val="00004F3C"/>
    <w:rsid w:val="00005445"/>
    <w:rsid w:val="000070F7"/>
    <w:rsid w:val="00012969"/>
    <w:rsid w:val="00012D8C"/>
    <w:rsid w:val="000130ED"/>
    <w:rsid w:val="00013B9A"/>
    <w:rsid w:val="00013FCE"/>
    <w:rsid w:val="00014000"/>
    <w:rsid w:val="000148BE"/>
    <w:rsid w:val="0001592B"/>
    <w:rsid w:val="000215A6"/>
    <w:rsid w:val="000220DC"/>
    <w:rsid w:val="00023595"/>
    <w:rsid w:val="00023FDF"/>
    <w:rsid w:val="00025573"/>
    <w:rsid w:val="00025BFE"/>
    <w:rsid w:val="0002648E"/>
    <w:rsid w:val="00026ACC"/>
    <w:rsid w:val="00026DAF"/>
    <w:rsid w:val="000277BB"/>
    <w:rsid w:val="000316FF"/>
    <w:rsid w:val="00031F46"/>
    <w:rsid w:val="00032581"/>
    <w:rsid w:val="000327D2"/>
    <w:rsid w:val="0003387D"/>
    <w:rsid w:val="000338E0"/>
    <w:rsid w:val="00035CAE"/>
    <w:rsid w:val="00035FBD"/>
    <w:rsid w:val="00035FF5"/>
    <w:rsid w:val="00036222"/>
    <w:rsid w:val="00036609"/>
    <w:rsid w:val="000406B3"/>
    <w:rsid w:val="000408D9"/>
    <w:rsid w:val="00041725"/>
    <w:rsid w:val="00043435"/>
    <w:rsid w:val="00050438"/>
    <w:rsid w:val="0005208C"/>
    <w:rsid w:val="000536BD"/>
    <w:rsid w:val="00055728"/>
    <w:rsid w:val="00055835"/>
    <w:rsid w:val="00056DC8"/>
    <w:rsid w:val="00056E9D"/>
    <w:rsid w:val="00060F05"/>
    <w:rsid w:val="0006119C"/>
    <w:rsid w:val="00061BCF"/>
    <w:rsid w:val="000656D5"/>
    <w:rsid w:val="00066097"/>
    <w:rsid w:val="00066264"/>
    <w:rsid w:val="00070A70"/>
    <w:rsid w:val="00070B5E"/>
    <w:rsid w:val="00071C42"/>
    <w:rsid w:val="00072284"/>
    <w:rsid w:val="00072D7F"/>
    <w:rsid w:val="0007561F"/>
    <w:rsid w:val="0007746B"/>
    <w:rsid w:val="00077B5C"/>
    <w:rsid w:val="00080A0B"/>
    <w:rsid w:val="00080A83"/>
    <w:rsid w:val="0008102F"/>
    <w:rsid w:val="0008192A"/>
    <w:rsid w:val="00081BF8"/>
    <w:rsid w:val="00083AED"/>
    <w:rsid w:val="00084599"/>
    <w:rsid w:val="000845A5"/>
    <w:rsid w:val="00085669"/>
    <w:rsid w:val="000857AB"/>
    <w:rsid w:val="00086AB0"/>
    <w:rsid w:val="000901A5"/>
    <w:rsid w:val="0009049E"/>
    <w:rsid w:val="000914D2"/>
    <w:rsid w:val="00092201"/>
    <w:rsid w:val="00092283"/>
    <w:rsid w:val="00092E3F"/>
    <w:rsid w:val="00094B00"/>
    <w:rsid w:val="00094BC6"/>
    <w:rsid w:val="00095CD3"/>
    <w:rsid w:val="00095D43"/>
    <w:rsid w:val="00096732"/>
    <w:rsid w:val="000A1A48"/>
    <w:rsid w:val="000A2423"/>
    <w:rsid w:val="000A27CA"/>
    <w:rsid w:val="000A4115"/>
    <w:rsid w:val="000A441D"/>
    <w:rsid w:val="000A4EBA"/>
    <w:rsid w:val="000A5E59"/>
    <w:rsid w:val="000A6C99"/>
    <w:rsid w:val="000A6FDA"/>
    <w:rsid w:val="000A7AAA"/>
    <w:rsid w:val="000B2EF5"/>
    <w:rsid w:val="000B500D"/>
    <w:rsid w:val="000B55A6"/>
    <w:rsid w:val="000B6B7C"/>
    <w:rsid w:val="000B7334"/>
    <w:rsid w:val="000C1CE2"/>
    <w:rsid w:val="000C284D"/>
    <w:rsid w:val="000C3DF3"/>
    <w:rsid w:val="000C4D8A"/>
    <w:rsid w:val="000C4E9B"/>
    <w:rsid w:val="000C5E01"/>
    <w:rsid w:val="000C78BD"/>
    <w:rsid w:val="000D0128"/>
    <w:rsid w:val="000D146C"/>
    <w:rsid w:val="000D3C04"/>
    <w:rsid w:val="000D41B8"/>
    <w:rsid w:val="000E0E62"/>
    <w:rsid w:val="000E21AF"/>
    <w:rsid w:val="000E4AD4"/>
    <w:rsid w:val="000E6300"/>
    <w:rsid w:val="000F0769"/>
    <w:rsid w:val="000F0824"/>
    <w:rsid w:val="000F4C02"/>
    <w:rsid w:val="000F5039"/>
    <w:rsid w:val="000F5636"/>
    <w:rsid w:val="000F5C66"/>
    <w:rsid w:val="000F7646"/>
    <w:rsid w:val="000F78B8"/>
    <w:rsid w:val="000F7A70"/>
    <w:rsid w:val="0010036A"/>
    <w:rsid w:val="00100D22"/>
    <w:rsid w:val="00102525"/>
    <w:rsid w:val="00104C9C"/>
    <w:rsid w:val="00105313"/>
    <w:rsid w:val="00105D19"/>
    <w:rsid w:val="00106707"/>
    <w:rsid w:val="0010750D"/>
    <w:rsid w:val="0011110A"/>
    <w:rsid w:val="00114453"/>
    <w:rsid w:val="00114B31"/>
    <w:rsid w:val="00114D0C"/>
    <w:rsid w:val="00115BCA"/>
    <w:rsid w:val="001168A1"/>
    <w:rsid w:val="00117C58"/>
    <w:rsid w:val="001208F7"/>
    <w:rsid w:val="00121D29"/>
    <w:rsid w:val="001227C8"/>
    <w:rsid w:val="001228B9"/>
    <w:rsid w:val="00123778"/>
    <w:rsid w:val="001242C2"/>
    <w:rsid w:val="0012527C"/>
    <w:rsid w:val="00125C52"/>
    <w:rsid w:val="00125DF3"/>
    <w:rsid w:val="001263F8"/>
    <w:rsid w:val="00130D58"/>
    <w:rsid w:val="001324A7"/>
    <w:rsid w:val="001324B6"/>
    <w:rsid w:val="00133E64"/>
    <w:rsid w:val="00135757"/>
    <w:rsid w:val="00135FB8"/>
    <w:rsid w:val="00136E5A"/>
    <w:rsid w:val="001406E7"/>
    <w:rsid w:val="00140D6E"/>
    <w:rsid w:val="00141632"/>
    <w:rsid w:val="00144064"/>
    <w:rsid w:val="00144C9D"/>
    <w:rsid w:val="00145730"/>
    <w:rsid w:val="00145ECD"/>
    <w:rsid w:val="00150017"/>
    <w:rsid w:val="001505AE"/>
    <w:rsid w:val="00151444"/>
    <w:rsid w:val="0015194B"/>
    <w:rsid w:val="001534C1"/>
    <w:rsid w:val="0015690E"/>
    <w:rsid w:val="00156F84"/>
    <w:rsid w:val="001605F4"/>
    <w:rsid w:val="00160CAD"/>
    <w:rsid w:val="00160EDB"/>
    <w:rsid w:val="00161DAF"/>
    <w:rsid w:val="00161DEA"/>
    <w:rsid w:val="001636CE"/>
    <w:rsid w:val="00165119"/>
    <w:rsid w:val="00165690"/>
    <w:rsid w:val="0016694E"/>
    <w:rsid w:val="00166E51"/>
    <w:rsid w:val="00167820"/>
    <w:rsid w:val="001714B7"/>
    <w:rsid w:val="00172283"/>
    <w:rsid w:val="00172FE4"/>
    <w:rsid w:val="001739B9"/>
    <w:rsid w:val="001758E4"/>
    <w:rsid w:val="00175A59"/>
    <w:rsid w:val="00176A55"/>
    <w:rsid w:val="001824A8"/>
    <w:rsid w:val="0018558A"/>
    <w:rsid w:val="00187958"/>
    <w:rsid w:val="00193EAC"/>
    <w:rsid w:val="0019529B"/>
    <w:rsid w:val="0019568D"/>
    <w:rsid w:val="0019715E"/>
    <w:rsid w:val="001A004E"/>
    <w:rsid w:val="001A0E91"/>
    <w:rsid w:val="001A1129"/>
    <w:rsid w:val="001A2CA5"/>
    <w:rsid w:val="001A3069"/>
    <w:rsid w:val="001A4A9B"/>
    <w:rsid w:val="001A557D"/>
    <w:rsid w:val="001A5B7A"/>
    <w:rsid w:val="001A60A2"/>
    <w:rsid w:val="001B00C5"/>
    <w:rsid w:val="001B3E97"/>
    <w:rsid w:val="001B473C"/>
    <w:rsid w:val="001B510F"/>
    <w:rsid w:val="001B5660"/>
    <w:rsid w:val="001B5CDE"/>
    <w:rsid w:val="001B7B48"/>
    <w:rsid w:val="001B7DFD"/>
    <w:rsid w:val="001C08D0"/>
    <w:rsid w:val="001C216B"/>
    <w:rsid w:val="001C3A12"/>
    <w:rsid w:val="001C41CB"/>
    <w:rsid w:val="001C508A"/>
    <w:rsid w:val="001C57C7"/>
    <w:rsid w:val="001C6ECD"/>
    <w:rsid w:val="001D0DA4"/>
    <w:rsid w:val="001D2240"/>
    <w:rsid w:val="001D33F8"/>
    <w:rsid w:val="001D45BE"/>
    <w:rsid w:val="001D6761"/>
    <w:rsid w:val="001D6A84"/>
    <w:rsid w:val="001E2C9F"/>
    <w:rsid w:val="001E36F3"/>
    <w:rsid w:val="001E436C"/>
    <w:rsid w:val="001E57C4"/>
    <w:rsid w:val="001E7055"/>
    <w:rsid w:val="001E7327"/>
    <w:rsid w:val="001F5370"/>
    <w:rsid w:val="001F74BA"/>
    <w:rsid w:val="00200B68"/>
    <w:rsid w:val="002028CB"/>
    <w:rsid w:val="00202FC6"/>
    <w:rsid w:val="0020358B"/>
    <w:rsid w:val="002038CF"/>
    <w:rsid w:val="00207159"/>
    <w:rsid w:val="002102A7"/>
    <w:rsid w:val="002112E7"/>
    <w:rsid w:val="00212DF1"/>
    <w:rsid w:val="00212EE7"/>
    <w:rsid w:val="002131E9"/>
    <w:rsid w:val="0021441A"/>
    <w:rsid w:val="00215BEB"/>
    <w:rsid w:val="00216F5F"/>
    <w:rsid w:val="002170C3"/>
    <w:rsid w:val="00220026"/>
    <w:rsid w:val="00220206"/>
    <w:rsid w:val="00221EF4"/>
    <w:rsid w:val="00223181"/>
    <w:rsid w:val="002235EA"/>
    <w:rsid w:val="0022378F"/>
    <w:rsid w:val="00225155"/>
    <w:rsid w:val="002302E0"/>
    <w:rsid w:val="0023052D"/>
    <w:rsid w:val="00231317"/>
    <w:rsid w:val="00231874"/>
    <w:rsid w:val="00232A98"/>
    <w:rsid w:val="00232BA3"/>
    <w:rsid w:val="00234E0C"/>
    <w:rsid w:val="002352B2"/>
    <w:rsid w:val="00235D99"/>
    <w:rsid w:val="00235F49"/>
    <w:rsid w:val="00236055"/>
    <w:rsid w:val="00236569"/>
    <w:rsid w:val="0023700E"/>
    <w:rsid w:val="00237AE6"/>
    <w:rsid w:val="00240C96"/>
    <w:rsid w:val="0024287D"/>
    <w:rsid w:val="002432F5"/>
    <w:rsid w:val="002444C7"/>
    <w:rsid w:val="00244B8C"/>
    <w:rsid w:val="00244FFB"/>
    <w:rsid w:val="002472DC"/>
    <w:rsid w:val="002504B2"/>
    <w:rsid w:val="002529A8"/>
    <w:rsid w:val="00252FE6"/>
    <w:rsid w:val="002533E1"/>
    <w:rsid w:val="00254E71"/>
    <w:rsid w:val="002555B5"/>
    <w:rsid w:val="0025663C"/>
    <w:rsid w:val="00256C6C"/>
    <w:rsid w:val="002628BF"/>
    <w:rsid w:val="002661FB"/>
    <w:rsid w:val="00267798"/>
    <w:rsid w:val="00270850"/>
    <w:rsid w:val="0027241D"/>
    <w:rsid w:val="00272CDA"/>
    <w:rsid w:val="002738ED"/>
    <w:rsid w:val="00274226"/>
    <w:rsid w:val="00276340"/>
    <w:rsid w:val="00276F23"/>
    <w:rsid w:val="00280122"/>
    <w:rsid w:val="00284BD5"/>
    <w:rsid w:val="002850A1"/>
    <w:rsid w:val="00286B01"/>
    <w:rsid w:val="00290435"/>
    <w:rsid w:val="00290AB7"/>
    <w:rsid w:val="0029103E"/>
    <w:rsid w:val="00291256"/>
    <w:rsid w:val="00292B56"/>
    <w:rsid w:val="00292F3C"/>
    <w:rsid w:val="00293DA5"/>
    <w:rsid w:val="0029427A"/>
    <w:rsid w:val="00295055"/>
    <w:rsid w:val="00295512"/>
    <w:rsid w:val="00295C12"/>
    <w:rsid w:val="002A0B37"/>
    <w:rsid w:val="002A1A67"/>
    <w:rsid w:val="002A3798"/>
    <w:rsid w:val="002A37B3"/>
    <w:rsid w:val="002A73F6"/>
    <w:rsid w:val="002A75DC"/>
    <w:rsid w:val="002B1DF7"/>
    <w:rsid w:val="002B30B0"/>
    <w:rsid w:val="002B33D4"/>
    <w:rsid w:val="002B590E"/>
    <w:rsid w:val="002B5A71"/>
    <w:rsid w:val="002B7801"/>
    <w:rsid w:val="002C1525"/>
    <w:rsid w:val="002C1CE2"/>
    <w:rsid w:val="002C1D4D"/>
    <w:rsid w:val="002C1E38"/>
    <w:rsid w:val="002C343E"/>
    <w:rsid w:val="002C3F86"/>
    <w:rsid w:val="002C5791"/>
    <w:rsid w:val="002C675D"/>
    <w:rsid w:val="002D1C46"/>
    <w:rsid w:val="002D44EC"/>
    <w:rsid w:val="002D57E8"/>
    <w:rsid w:val="002D67A1"/>
    <w:rsid w:val="002D6CFF"/>
    <w:rsid w:val="002D703D"/>
    <w:rsid w:val="002D76F1"/>
    <w:rsid w:val="002E031D"/>
    <w:rsid w:val="002E065B"/>
    <w:rsid w:val="002E06FC"/>
    <w:rsid w:val="002E104A"/>
    <w:rsid w:val="002E18FB"/>
    <w:rsid w:val="002E2B07"/>
    <w:rsid w:val="002E2EBA"/>
    <w:rsid w:val="002E3FEA"/>
    <w:rsid w:val="002E4198"/>
    <w:rsid w:val="002E42C4"/>
    <w:rsid w:val="002E4894"/>
    <w:rsid w:val="002E4CFA"/>
    <w:rsid w:val="002E76FE"/>
    <w:rsid w:val="002F06FF"/>
    <w:rsid w:val="002F1AFA"/>
    <w:rsid w:val="002F1B85"/>
    <w:rsid w:val="002F1F4A"/>
    <w:rsid w:val="002F42C7"/>
    <w:rsid w:val="002F5E13"/>
    <w:rsid w:val="002F5F1C"/>
    <w:rsid w:val="002F669D"/>
    <w:rsid w:val="002F716D"/>
    <w:rsid w:val="003004A7"/>
    <w:rsid w:val="00300BB6"/>
    <w:rsid w:val="0030157D"/>
    <w:rsid w:val="00302C42"/>
    <w:rsid w:val="00303C8B"/>
    <w:rsid w:val="003058E7"/>
    <w:rsid w:val="003059EF"/>
    <w:rsid w:val="003074AA"/>
    <w:rsid w:val="00307FCE"/>
    <w:rsid w:val="0031023B"/>
    <w:rsid w:val="00310BD7"/>
    <w:rsid w:val="003116DF"/>
    <w:rsid w:val="0031298F"/>
    <w:rsid w:val="00313945"/>
    <w:rsid w:val="00313F00"/>
    <w:rsid w:val="003153FE"/>
    <w:rsid w:val="003161A8"/>
    <w:rsid w:val="00316AE1"/>
    <w:rsid w:val="003172B5"/>
    <w:rsid w:val="00317774"/>
    <w:rsid w:val="00317B1C"/>
    <w:rsid w:val="00320C1A"/>
    <w:rsid w:val="00321864"/>
    <w:rsid w:val="003224EF"/>
    <w:rsid w:val="00322656"/>
    <w:rsid w:val="0032298B"/>
    <w:rsid w:val="00323789"/>
    <w:rsid w:val="00325D31"/>
    <w:rsid w:val="00326754"/>
    <w:rsid w:val="0032714D"/>
    <w:rsid w:val="00327A1B"/>
    <w:rsid w:val="003300E4"/>
    <w:rsid w:val="00330F08"/>
    <w:rsid w:val="00333539"/>
    <w:rsid w:val="00333A55"/>
    <w:rsid w:val="003359CD"/>
    <w:rsid w:val="00336901"/>
    <w:rsid w:val="003376AC"/>
    <w:rsid w:val="00341569"/>
    <w:rsid w:val="00341B35"/>
    <w:rsid w:val="00345E25"/>
    <w:rsid w:val="003463B9"/>
    <w:rsid w:val="00350A4F"/>
    <w:rsid w:val="00350A51"/>
    <w:rsid w:val="00353FB1"/>
    <w:rsid w:val="003544E4"/>
    <w:rsid w:val="00360063"/>
    <w:rsid w:val="00362C72"/>
    <w:rsid w:val="00363952"/>
    <w:rsid w:val="00363F0B"/>
    <w:rsid w:val="00364789"/>
    <w:rsid w:val="00364A56"/>
    <w:rsid w:val="00365148"/>
    <w:rsid w:val="003656DC"/>
    <w:rsid w:val="00365854"/>
    <w:rsid w:val="00365F32"/>
    <w:rsid w:val="003668E7"/>
    <w:rsid w:val="00370F59"/>
    <w:rsid w:val="00371AE8"/>
    <w:rsid w:val="00372461"/>
    <w:rsid w:val="00372A4E"/>
    <w:rsid w:val="00374949"/>
    <w:rsid w:val="00374FA0"/>
    <w:rsid w:val="00374FF4"/>
    <w:rsid w:val="00380E6C"/>
    <w:rsid w:val="00382B42"/>
    <w:rsid w:val="00383C31"/>
    <w:rsid w:val="00384351"/>
    <w:rsid w:val="00384C0D"/>
    <w:rsid w:val="0038512C"/>
    <w:rsid w:val="003860AD"/>
    <w:rsid w:val="00386F9A"/>
    <w:rsid w:val="00387FEE"/>
    <w:rsid w:val="0039114D"/>
    <w:rsid w:val="003922E7"/>
    <w:rsid w:val="00395492"/>
    <w:rsid w:val="003966F0"/>
    <w:rsid w:val="003969D8"/>
    <w:rsid w:val="003A05CA"/>
    <w:rsid w:val="003A06FF"/>
    <w:rsid w:val="003A1CCE"/>
    <w:rsid w:val="003A1ED4"/>
    <w:rsid w:val="003A2E67"/>
    <w:rsid w:val="003A6157"/>
    <w:rsid w:val="003A639F"/>
    <w:rsid w:val="003B0079"/>
    <w:rsid w:val="003B0B58"/>
    <w:rsid w:val="003B1924"/>
    <w:rsid w:val="003B2893"/>
    <w:rsid w:val="003B3A70"/>
    <w:rsid w:val="003B4C58"/>
    <w:rsid w:val="003B4F13"/>
    <w:rsid w:val="003B5B2F"/>
    <w:rsid w:val="003B685A"/>
    <w:rsid w:val="003B6F2C"/>
    <w:rsid w:val="003B7771"/>
    <w:rsid w:val="003C0E9E"/>
    <w:rsid w:val="003C14C9"/>
    <w:rsid w:val="003C3B44"/>
    <w:rsid w:val="003C48A8"/>
    <w:rsid w:val="003D088B"/>
    <w:rsid w:val="003D0C9A"/>
    <w:rsid w:val="003D1908"/>
    <w:rsid w:val="003D2978"/>
    <w:rsid w:val="003D2AED"/>
    <w:rsid w:val="003D35CB"/>
    <w:rsid w:val="003D3B6D"/>
    <w:rsid w:val="003D4C49"/>
    <w:rsid w:val="003D56CC"/>
    <w:rsid w:val="003D653F"/>
    <w:rsid w:val="003D721C"/>
    <w:rsid w:val="003D74A3"/>
    <w:rsid w:val="003E2910"/>
    <w:rsid w:val="003E37B8"/>
    <w:rsid w:val="003E4248"/>
    <w:rsid w:val="003E45E3"/>
    <w:rsid w:val="003E4A47"/>
    <w:rsid w:val="003E57C8"/>
    <w:rsid w:val="003F0082"/>
    <w:rsid w:val="003F0659"/>
    <w:rsid w:val="003F376B"/>
    <w:rsid w:val="003F3B80"/>
    <w:rsid w:val="003F4005"/>
    <w:rsid w:val="003F5DB5"/>
    <w:rsid w:val="003F694C"/>
    <w:rsid w:val="003F6997"/>
    <w:rsid w:val="003F6B55"/>
    <w:rsid w:val="003F79A7"/>
    <w:rsid w:val="004003A4"/>
    <w:rsid w:val="004059EA"/>
    <w:rsid w:val="00407945"/>
    <w:rsid w:val="00407E1C"/>
    <w:rsid w:val="00411060"/>
    <w:rsid w:val="00414B53"/>
    <w:rsid w:val="004156C4"/>
    <w:rsid w:val="00415D1B"/>
    <w:rsid w:val="00415EE2"/>
    <w:rsid w:val="00416B30"/>
    <w:rsid w:val="00416FB9"/>
    <w:rsid w:val="0041702A"/>
    <w:rsid w:val="0041797A"/>
    <w:rsid w:val="004202A9"/>
    <w:rsid w:val="00420BD0"/>
    <w:rsid w:val="00423CD1"/>
    <w:rsid w:val="004267EE"/>
    <w:rsid w:val="00426FFB"/>
    <w:rsid w:val="00427238"/>
    <w:rsid w:val="0043120E"/>
    <w:rsid w:val="00431936"/>
    <w:rsid w:val="00432C28"/>
    <w:rsid w:val="0043550A"/>
    <w:rsid w:val="00440187"/>
    <w:rsid w:val="00441CF4"/>
    <w:rsid w:val="00441DF6"/>
    <w:rsid w:val="00443686"/>
    <w:rsid w:val="004466D1"/>
    <w:rsid w:val="00446884"/>
    <w:rsid w:val="00446ECC"/>
    <w:rsid w:val="0045133C"/>
    <w:rsid w:val="00451378"/>
    <w:rsid w:val="00452305"/>
    <w:rsid w:val="00462A51"/>
    <w:rsid w:val="00464848"/>
    <w:rsid w:val="004657BC"/>
    <w:rsid w:val="00465910"/>
    <w:rsid w:val="0047277E"/>
    <w:rsid w:val="00473A25"/>
    <w:rsid w:val="00473C55"/>
    <w:rsid w:val="00474313"/>
    <w:rsid w:val="00476A06"/>
    <w:rsid w:val="00476AD2"/>
    <w:rsid w:val="0047707D"/>
    <w:rsid w:val="00477098"/>
    <w:rsid w:val="00477C8D"/>
    <w:rsid w:val="0048299A"/>
    <w:rsid w:val="004833A3"/>
    <w:rsid w:val="0048520F"/>
    <w:rsid w:val="004855BA"/>
    <w:rsid w:val="00485826"/>
    <w:rsid w:val="00486024"/>
    <w:rsid w:val="00486D68"/>
    <w:rsid w:val="00487A40"/>
    <w:rsid w:val="00487F98"/>
    <w:rsid w:val="00490A2B"/>
    <w:rsid w:val="00493501"/>
    <w:rsid w:val="00493868"/>
    <w:rsid w:val="004941BB"/>
    <w:rsid w:val="004947F2"/>
    <w:rsid w:val="00495154"/>
    <w:rsid w:val="00495B8E"/>
    <w:rsid w:val="00495E41"/>
    <w:rsid w:val="00495ECC"/>
    <w:rsid w:val="00497087"/>
    <w:rsid w:val="00497C15"/>
    <w:rsid w:val="00497E5F"/>
    <w:rsid w:val="004A10BD"/>
    <w:rsid w:val="004A18F6"/>
    <w:rsid w:val="004A26E0"/>
    <w:rsid w:val="004A329A"/>
    <w:rsid w:val="004A3879"/>
    <w:rsid w:val="004A3951"/>
    <w:rsid w:val="004A3F72"/>
    <w:rsid w:val="004A582E"/>
    <w:rsid w:val="004A5F97"/>
    <w:rsid w:val="004A6C39"/>
    <w:rsid w:val="004B10DC"/>
    <w:rsid w:val="004B1F6A"/>
    <w:rsid w:val="004B346E"/>
    <w:rsid w:val="004B743B"/>
    <w:rsid w:val="004B751F"/>
    <w:rsid w:val="004B75B8"/>
    <w:rsid w:val="004C0C74"/>
    <w:rsid w:val="004C0CDD"/>
    <w:rsid w:val="004C1C22"/>
    <w:rsid w:val="004C3557"/>
    <w:rsid w:val="004C469E"/>
    <w:rsid w:val="004C5F5D"/>
    <w:rsid w:val="004C6AAD"/>
    <w:rsid w:val="004C76C5"/>
    <w:rsid w:val="004D15AE"/>
    <w:rsid w:val="004D1B5D"/>
    <w:rsid w:val="004D3B15"/>
    <w:rsid w:val="004D4200"/>
    <w:rsid w:val="004D7600"/>
    <w:rsid w:val="004D7D21"/>
    <w:rsid w:val="004E0593"/>
    <w:rsid w:val="004E1B4E"/>
    <w:rsid w:val="004E2DD1"/>
    <w:rsid w:val="004E3F11"/>
    <w:rsid w:val="004E60BC"/>
    <w:rsid w:val="004E63FE"/>
    <w:rsid w:val="004E643E"/>
    <w:rsid w:val="004E79B9"/>
    <w:rsid w:val="004E7F81"/>
    <w:rsid w:val="004F0E24"/>
    <w:rsid w:val="004F4BFF"/>
    <w:rsid w:val="004F540B"/>
    <w:rsid w:val="004F659D"/>
    <w:rsid w:val="004F7950"/>
    <w:rsid w:val="0050089D"/>
    <w:rsid w:val="0050206C"/>
    <w:rsid w:val="00502B44"/>
    <w:rsid w:val="00503110"/>
    <w:rsid w:val="00504B70"/>
    <w:rsid w:val="00505ABD"/>
    <w:rsid w:val="0050646E"/>
    <w:rsid w:val="00507CDF"/>
    <w:rsid w:val="00507D37"/>
    <w:rsid w:val="00511C48"/>
    <w:rsid w:val="00511CAC"/>
    <w:rsid w:val="00511ECA"/>
    <w:rsid w:val="00514032"/>
    <w:rsid w:val="00514290"/>
    <w:rsid w:val="00515014"/>
    <w:rsid w:val="005235C7"/>
    <w:rsid w:val="005255A6"/>
    <w:rsid w:val="005266EB"/>
    <w:rsid w:val="005304A9"/>
    <w:rsid w:val="00532348"/>
    <w:rsid w:val="00532F6C"/>
    <w:rsid w:val="00537466"/>
    <w:rsid w:val="005435A1"/>
    <w:rsid w:val="00544092"/>
    <w:rsid w:val="00545D80"/>
    <w:rsid w:val="00550285"/>
    <w:rsid w:val="005530F8"/>
    <w:rsid w:val="00553143"/>
    <w:rsid w:val="00553C6A"/>
    <w:rsid w:val="00556798"/>
    <w:rsid w:val="005622BC"/>
    <w:rsid w:val="00562F61"/>
    <w:rsid w:val="00565155"/>
    <w:rsid w:val="0056570A"/>
    <w:rsid w:val="00566899"/>
    <w:rsid w:val="00566C6F"/>
    <w:rsid w:val="00566FFD"/>
    <w:rsid w:val="005700DB"/>
    <w:rsid w:val="00571B92"/>
    <w:rsid w:val="00573B5F"/>
    <w:rsid w:val="00573EE4"/>
    <w:rsid w:val="0057477D"/>
    <w:rsid w:val="0057547C"/>
    <w:rsid w:val="00575816"/>
    <w:rsid w:val="005768AD"/>
    <w:rsid w:val="005772C7"/>
    <w:rsid w:val="00577316"/>
    <w:rsid w:val="005805F6"/>
    <w:rsid w:val="0058581E"/>
    <w:rsid w:val="00585DD1"/>
    <w:rsid w:val="0058711C"/>
    <w:rsid w:val="00587E86"/>
    <w:rsid w:val="005906D8"/>
    <w:rsid w:val="00592201"/>
    <w:rsid w:val="005926BF"/>
    <w:rsid w:val="00592A62"/>
    <w:rsid w:val="00592FED"/>
    <w:rsid w:val="00593A40"/>
    <w:rsid w:val="005960A7"/>
    <w:rsid w:val="0059725B"/>
    <w:rsid w:val="00597889"/>
    <w:rsid w:val="005A0A74"/>
    <w:rsid w:val="005A1BE2"/>
    <w:rsid w:val="005A3DE6"/>
    <w:rsid w:val="005A41F8"/>
    <w:rsid w:val="005A6166"/>
    <w:rsid w:val="005A770C"/>
    <w:rsid w:val="005A7974"/>
    <w:rsid w:val="005B5C2F"/>
    <w:rsid w:val="005B60D4"/>
    <w:rsid w:val="005B632D"/>
    <w:rsid w:val="005C0209"/>
    <w:rsid w:val="005C16C2"/>
    <w:rsid w:val="005C23BC"/>
    <w:rsid w:val="005C49C7"/>
    <w:rsid w:val="005C6914"/>
    <w:rsid w:val="005C6C3F"/>
    <w:rsid w:val="005C7F3B"/>
    <w:rsid w:val="005D02DF"/>
    <w:rsid w:val="005D0CC8"/>
    <w:rsid w:val="005D1EE9"/>
    <w:rsid w:val="005D2372"/>
    <w:rsid w:val="005D2443"/>
    <w:rsid w:val="005D3354"/>
    <w:rsid w:val="005D42B7"/>
    <w:rsid w:val="005D4F4E"/>
    <w:rsid w:val="005D7044"/>
    <w:rsid w:val="005D742A"/>
    <w:rsid w:val="005D7A70"/>
    <w:rsid w:val="005D7B2D"/>
    <w:rsid w:val="005E0B34"/>
    <w:rsid w:val="005E1EAD"/>
    <w:rsid w:val="005E29B7"/>
    <w:rsid w:val="005E50F3"/>
    <w:rsid w:val="005E5709"/>
    <w:rsid w:val="005E6329"/>
    <w:rsid w:val="005E6B22"/>
    <w:rsid w:val="005E6BA1"/>
    <w:rsid w:val="005E774C"/>
    <w:rsid w:val="005F269D"/>
    <w:rsid w:val="005F2FB6"/>
    <w:rsid w:val="005F306B"/>
    <w:rsid w:val="005F3295"/>
    <w:rsid w:val="005F32BE"/>
    <w:rsid w:val="005F32E8"/>
    <w:rsid w:val="005F370A"/>
    <w:rsid w:val="005F3E75"/>
    <w:rsid w:val="005F477F"/>
    <w:rsid w:val="005F648E"/>
    <w:rsid w:val="005F67A8"/>
    <w:rsid w:val="005F67E4"/>
    <w:rsid w:val="005F7BAF"/>
    <w:rsid w:val="005F7E76"/>
    <w:rsid w:val="00601720"/>
    <w:rsid w:val="00601C92"/>
    <w:rsid w:val="00601D12"/>
    <w:rsid w:val="00602190"/>
    <w:rsid w:val="006036E1"/>
    <w:rsid w:val="00603E20"/>
    <w:rsid w:val="00604022"/>
    <w:rsid w:val="00604040"/>
    <w:rsid w:val="006060F1"/>
    <w:rsid w:val="006073F9"/>
    <w:rsid w:val="0061008A"/>
    <w:rsid w:val="0061051E"/>
    <w:rsid w:val="006131F0"/>
    <w:rsid w:val="006137CB"/>
    <w:rsid w:val="00614207"/>
    <w:rsid w:val="006143E7"/>
    <w:rsid w:val="006151DF"/>
    <w:rsid w:val="0061714C"/>
    <w:rsid w:val="00621633"/>
    <w:rsid w:val="00621AAB"/>
    <w:rsid w:val="00621FC9"/>
    <w:rsid w:val="00622429"/>
    <w:rsid w:val="00622470"/>
    <w:rsid w:val="00622B42"/>
    <w:rsid w:val="00622D80"/>
    <w:rsid w:val="00623383"/>
    <w:rsid w:val="00624A73"/>
    <w:rsid w:val="00637049"/>
    <w:rsid w:val="00640142"/>
    <w:rsid w:val="00640599"/>
    <w:rsid w:val="006406E7"/>
    <w:rsid w:val="0064114A"/>
    <w:rsid w:val="0064185B"/>
    <w:rsid w:val="00642AE9"/>
    <w:rsid w:val="00642E17"/>
    <w:rsid w:val="0064421E"/>
    <w:rsid w:val="006442CA"/>
    <w:rsid w:val="006456E5"/>
    <w:rsid w:val="00646456"/>
    <w:rsid w:val="00647004"/>
    <w:rsid w:val="00647151"/>
    <w:rsid w:val="006472C0"/>
    <w:rsid w:val="00650B21"/>
    <w:rsid w:val="00651F65"/>
    <w:rsid w:val="00654965"/>
    <w:rsid w:val="00656207"/>
    <w:rsid w:val="006571B2"/>
    <w:rsid w:val="006571C9"/>
    <w:rsid w:val="006579F6"/>
    <w:rsid w:val="00660EB3"/>
    <w:rsid w:val="0066156C"/>
    <w:rsid w:val="00661DA3"/>
    <w:rsid w:val="00662C80"/>
    <w:rsid w:val="006638D1"/>
    <w:rsid w:val="00664D0D"/>
    <w:rsid w:val="00666549"/>
    <w:rsid w:val="00667DC7"/>
    <w:rsid w:val="00672648"/>
    <w:rsid w:val="00672D02"/>
    <w:rsid w:val="00675047"/>
    <w:rsid w:val="00675530"/>
    <w:rsid w:val="0067608E"/>
    <w:rsid w:val="006802A3"/>
    <w:rsid w:val="0068084B"/>
    <w:rsid w:val="0068305F"/>
    <w:rsid w:val="0068452C"/>
    <w:rsid w:val="00684FDE"/>
    <w:rsid w:val="00685DAF"/>
    <w:rsid w:val="00685F97"/>
    <w:rsid w:val="00686321"/>
    <w:rsid w:val="006902FD"/>
    <w:rsid w:val="006908EE"/>
    <w:rsid w:val="006920B6"/>
    <w:rsid w:val="006923FF"/>
    <w:rsid w:val="0069244B"/>
    <w:rsid w:val="00696168"/>
    <w:rsid w:val="00696F44"/>
    <w:rsid w:val="006A0F8E"/>
    <w:rsid w:val="006A1587"/>
    <w:rsid w:val="006A1DF9"/>
    <w:rsid w:val="006A1FA2"/>
    <w:rsid w:val="006A259C"/>
    <w:rsid w:val="006A5393"/>
    <w:rsid w:val="006A58A6"/>
    <w:rsid w:val="006A58D7"/>
    <w:rsid w:val="006A5ACD"/>
    <w:rsid w:val="006B15DD"/>
    <w:rsid w:val="006B2B09"/>
    <w:rsid w:val="006B33BB"/>
    <w:rsid w:val="006B5A8F"/>
    <w:rsid w:val="006B5BF9"/>
    <w:rsid w:val="006B6D3D"/>
    <w:rsid w:val="006B7B93"/>
    <w:rsid w:val="006C1D77"/>
    <w:rsid w:val="006C2D1A"/>
    <w:rsid w:val="006C3EAC"/>
    <w:rsid w:val="006C4A26"/>
    <w:rsid w:val="006C5C56"/>
    <w:rsid w:val="006C6B35"/>
    <w:rsid w:val="006C6C03"/>
    <w:rsid w:val="006D1EA0"/>
    <w:rsid w:val="006D3088"/>
    <w:rsid w:val="006D3EE4"/>
    <w:rsid w:val="006D5859"/>
    <w:rsid w:val="006D60AC"/>
    <w:rsid w:val="006D6BF2"/>
    <w:rsid w:val="006D7B0B"/>
    <w:rsid w:val="006E0107"/>
    <w:rsid w:val="006E0502"/>
    <w:rsid w:val="006E140A"/>
    <w:rsid w:val="006E19E5"/>
    <w:rsid w:val="006E1BB1"/>
    <w:rsid w:val="006E35FF"/>
    <w:rsid w:val="006E3AE4"/>
    <w:rsid w:val="006E52CB"/>
    <w:rsid w:val="006E54D3"/>
    <w:rsid w:val="006E5D8D"/>
    <w:rsid w:val="006E64B9"/>
    <w:rsid w:val="006E78CD"/>
    <w:rsid w:val="006F0D60"/>
    <w:rsid w:val="006F1D86"/>
    <w:rsid w:val="006F25C9"/>
    <w:rsid w:val="006F37EB"/>
    <w:rsid w:val="006F3EC1"/>
    <w:rsid w:val="006F4397"/>
    <w:rsid w:val="006F4665"/>
    <w:rsid w:val="006F4C1E"/>
    <w:rsid w:val="006F5105"/>
    <w:rsid w:val="006F64A0"/>
    <w:rsid w:val="006F6A39"/>
    <w:rsid w:val="006F6B75"/>
    <w:rsid w:val="006F72EB"/>
    <w:rsid w:val="006F7D87"/>
    <w:rsid w:val="007006FC"/>
    <w:rsid w:val="00700CFD"/>
    <w:rsid w:val="007025E8"/>
    <w:rsid w:val="00702699"/>
    <w:rsid w:val="00702783"/>
    <w:rsid w:val="007034FB"/>
    <w:rsid w:val="00705700"/>
    <w:rsid w:val="00705790"/>
    <w:rsid w:val="00711400"/>
    <w:rsid w:val="007132AD"/>
    <w:rsid w:val="00713E34"/>
    <w:rsid w:val="00713FDD"/>
    <w:rsid w:val="00714858"/>
    <w:rsid w:val="007149CF"/>
    <w:rsid w:val="00721A73"/>
    <w:rsid w:val="00721BD3"/>
    <w:rsid w:val="00722469"/>
    <w:rsid w:val="007228D3"/>
    <w:rsid w:val="00723BD8"/>
    <w:rsid w:val="00724E82"/>
    <w:rsid w:val="007258ED"/>
    <w:rsid w:val="00725B9C"/>
    <w:rsid w:val="007262A2"/>
    <w:rsid w:val="00730337"/>
    <w:rsid w:val="00731178"/>
    <w:rsid w:val="00731D78"/>
    <w:rsid w:val="0073228C"/>
    <w:rsid w:val="00734740"/>
    <w:rsid w:val="00737146"/>
    <w:rsid w:val="007372FB"/>
    <w:rsid w:val="0073757E"/>
    <w:rsid w:val="00740847"/>
    <w:rsid w:val="00741A24"/>
    <w:rsid w:val="00741E2C"/>
    <w:rsid w:val="007433E8"/>
    <w:rsid w:val="0074560A"/>
    <w:rsid w:val="00745ABE"/>
    <w:rsid w:val="007471B0"/>
    <w:rsid w:val="007527AD"/>
    <w:rsid w:val="00754BEA"/>
    <w:rsid w:val="00755381"/>
    <w:rsid w:val="007577D8"/>
    <w:rsid w:val="00757E33"/>
    <w:rsid w:val="0076018D"/>
    <w:rsid w:val="00761342"/>
    <w:rsid w:val="0076198A"/>
    <w:rsid w:val="00761C39"/>
    <w:rsid w:val="00762366"/>
    <w:rsid w:val="007654A2"/>
    <w:rsid w:val="0076558C"/>
    <w:rsid w:val="00767893"/>
    <w:rsid w:val="00770E41"/>
    <w:rsid w:val="00771743"/>
    <w:rsid w:val="007725D2"/>
    <w:rsid w:val="00772DC9"/>
    <w:rsid w:val="00772FE1"/>
    <w:rsid w:val="007757B5"/>
    <w:rsid w:val="007817E9"/>
    <w:rsid w:val="00781819"/>
    <w:rsid w:val="0078238F"/>
    <w:rsid w:val="00787215"/>
    <w:rsid w:val="0079018E"/>
    <w:rsid w:val="007907AF"/>
    <w:rsid w:val="00791340"/>
    <w:rsid w:val="0079141F"/>
    <w:rsid w:val="0079205A"/>
    <w:rsid w:val="00794A4A"/>
    <w:rsid w:val="00794E38"/>
    <w:rsid w:val="0079581D"/>
    <w:rsid w:val="007960B4"/>
    <w:rsid w:val="007A23E2"/>
    <w:rsid w:val="007A2E7B"/>
    <w:rsid w:val="007A4A35"/>
    <w:rsid w:val="007A5939"/>
    <w:rsid w:val="007B084F"/>
    <w:rsid w:val="007B0B84"/>
    <w:rsid w:val="007B0BFE"/>
    <w:rsid w:val="007B1F25"/>
    <w:rsid w:val="007B2C55"/>
    <w:rsid w:val="007B2F5E"/>
    <w:rsid w:val="007B388D"/>
    <w:rsid w:val="007B48D8"/>
    <w:rsid w:val="007B6002"/>
    <w:rsid w:val="007B68C8"/>
    <w:rsid w:val="007C02ED"/>
    <w:rsid w:val="007C28BC"/>
    <w:rsid w:val="007C325B"/>
    <w:rsid w:val="007C3577"/>
    <w:rsid w:val="007C4333"/>
    <w:rsid w:val="007C5C0C"/>
    <w:rsid w:val="007C5F44"/>
    <w:rsid w:val="007C6BD5"/>
    <w:rsid w:val="007C702C"/>
    <w:rsid w:val="007C7A9F"/>
    <w:rsid w:val="007D0315"/>
    <w:rsid w:val="007D0453"/>
    <w:rsid w:val="007D13A7"/>
    <w:rsid w:val="007D1DEA"/>
    <w:rsid w:val="007D2220"/>
    <w:rsid w:val="007D2475"/>
    <w:rsid w:val="007D299A"/>
    <w:rsid w:val="007D3AEC"/>
    <w:rsid w:val="007D5144"/>
    <w:rsid w:val="007D777C"/>
    <w:rsid w:val="007D7BEF"/>
    <w:rsid w:val="007E10DA"/>
    <w:rsid w:val="007E4778"/>
    <w:rsid w:val="007E4B68"/>
    <w:rsid w:val="007E4CCA"/>
    <w:rsid w:val="007E5012"/>
    <w:rsid w:val="007E744E"/>
    <w:rsid w:val="007F0D7A"/>
    <w:rsid w:val="007F1254"/>
    <w:rsid w:val="007F339D"/>
    <w:rsid w:val="007F391E"/>
    <w:rsid w:val="007F45DB"/>
    <w:rsid w:val="007F4B5F"/>
    <w:rsid w:val="007F69A9"/>
    <w:rsid w:val="007F707F"/>
    <w:rsid w:val="007F72DD"/>
    <w:rsid w:val="007F76F9"/>
    <w:rsid w:val="00801E89"/>
    <w:rsid w:val="0080260E"/>
    <w:rsid w:val="008046B1"/>
    <w:rsid w:val="00804725"/>
    <w:rsid w:val="008102C2"/>
    <w:rsid w:val="008107A0"/>
    <w:rsid w:val="00810FB9"/>
    <w:rsid w:val="008110E6"/>
    <w:rsid w:val="00811466"/>
    <w:rsid w:val="00811A00"/>
    <w:rsid w:val="00812339"/>
    <w:rsid w:val="008126F6"/>
    <w:rsid w:val="00812D24"/>
    <w:rsid w:val="00813447"/>
    <w:rsid w:val="00813A05"/>
    <w:rsid w:val="00814D23"/>
    <w:rsid w:val="0082128E"/>
    <w:rsid w:val="008219B0"/>
    <w:rsid w:val="008225F6"/>
    <w:rsid w:val="00823111"/>
    <w:rsid w:val="0082508C"/>
    <w:rsid w:val="008252B7"/>
    <w:rsid w:val="0082730B"/>
    <w:rsid w:val="00827833"/>
    <w:rsid w:val="008278EB"/>
    <w:rsid w:val="00832732"/>
    <w:rsid w:val="00833B7F"/>
    <w:rsid w:val="0083410C"/>
    <w:rsid w:val="00835532"/>
    <w:rsid w:val="00835F15"/>
    <w:rsid w:val="00837579"/>
    <w:rsid w:val="008376CD"/>
    <w:rsid w:val="00843CE9"/>
    <w:rsid w:val="00844B8D"/>
    <w:rsid w:val="008452D6"/>
    <w:rsid w:val="00845394"/>
    <w:rsid w:val="0085203F"/>
    <w:rsid w:val="008522CF"/>
    <w:rsid w:val="008526BB"/>
    <w:rsid w:val="008534A5"/>
    <w:rsid w:val="00853506"/>
    <w:rsid w:val="0085425D"/>
    <w:rsid w:val="00856C30"/>
    <w:rsid w:val="00857B1D"/>
    <w:rsid w:val="00857C92"/>
    <w:rsid w:val="00860E2B"/>
    <w:rsid w:val="00861629"/>
    <w:rsid w:val="00862279"/>
    <w:rsid w:val="00862392"/>
    <w:rsid w:val="008631C5"/>
    <w:rsid w:val="00867233"/>
    <w:rsid w:val="00867B97"/>
    <w:rsid w:val="008743E8"/>
    <w:rsid w:val="0087481B"/>
    <w:rsid w:val="008760B0"/>
    <w:rsid w:val="008764F0"/>
    <w:rsid w:val="008842C9"/>
    <w:rsid w:val="00884505"/>
    <w:rsid w:val="00887C3A"/>
    <w:rsid w:val="008909D2"/>
    <w:rsid w:val="00892A35"/>
    <w:rsid w:val="008935B4"/>
    <w:rsid w:val="008945BC"/>
    <w:rsid w:val="00896793"/>
    <w:rsid w:val="00897244"/>
    <w:rsid w:val="008A072C"/>
    <w:rsid w:val="008A18B5"/>
    <w:rsid w:val="008A2FFA"/>
    <w:rsid w:val="008A3CBB"/>
    <w:rsid w:val="008A3CD6"/>
    <w:rsid w:val="008A46C1"/>
    <w:rsid w:val="008A5CF5"/>
    <w:rsid w:val="008B2DF4"/>
    <w:rsid w:val="008B3063"/>
    <w:rsid w:val="008B48D8"/>
    <w:rsid w:val="008B537D"/>
    <w:rsid w:val="008B5CE9"/>
    <w:rsid w:val="008B6CEB"/>
    <w:rsid w:val="008B7940"/>
    <w:rsid w:val="008C09E3"/>
    <w:rsid w:val="008C1904"/>
    <w:rsid w:val="008C19A7"/>
    <w:rsid w:val="008C2A01"/>
    <w:rsid w:val="008C2B7D"/>
    <w:rsid w:val="008C517F"/>
    <w:rsid w:val="008C567A"/>
    <w:rsid w:val="008C61D7"/>
    <w:rsid w:val="008D020D"/>
    <w:rsid w:val="008D0DD9"/>
    <w:rsid w:val="008D1049"/>
    <w:rsid w:val="008D1A8B"/>
    <w:rsid w:val="008D2419"/>
    <w:rsid w:val="008D3B1B"/>
    <w:rsid w:val="008D3B6A"/>
    <w:rsid w:val="008D6423"/>
    <w:rsid w:val="008D70CE"/>
    <w:rsid w:val="008D74EB"/>
    <w:rsid w:val="008E0D01"/>
    <w:rsid w:val="008E20E9"/>
    <w:rsid w:val="008E2C53"/>
    <w:rsid w:val="008E41AC"/>
    <w:rsid w:val="008E7393"/>
    <w:rsid w:val="008F04C6"/>
    <w:rsid w:val="008F12D6"/>
    <w:rsid w:val="008F1EAF"/>
    <w:rsid w:val="008F2471"/>
    <w:rsid w:val="008F2835"/>
    <w:rsid w:val="008F3914"/>
    <w:rsid w:val="008F3987"/>
    <w:rsid w:val="008F4B3E"/>
    <w:rsid w:val="008F4E46"/>
    <w:rsid w:val="008F5970"/>
    <w:rsid w:val="008F5BA2"/>
    <w:rsid w:val="008F7CA3"/>
    <w:rsid w:val="00900577"/>
    <w:rsid w:val="0090057C"/>
    <w:rsid w:val="00901FFE"/>
    <w:rsid w:val="009020C9"/>
    <w:rsid w:val="00902E71"/>
    <w:rsid w:val="00903945"/>
    <w:rsid w:val="00903EE5"/>
    <w:rsid w:val="00905002"/>
    <w:rsid w:val="00905E68"/>
    <w:rsid w:val="00906AD4"/>
    <w:rsid w:val="00906DF1"/>
    <w:rsid w:val="00907AE7"/>
    <w:rsid w:val="00907D77"/>
    <w:rsid w:val="0091235B"/>
    <w:rsid w:val="009131C1"/>
    <w:rsid w:val="00913B58"/>
    <w:rsid w:val="00914A08"/>
    <w:rsid w:val="0091684B"/>
    <w:rsid w:val="0091755A"/>
    <w:rsid w:val="00923CE0"/>
    <w:rsid w:val="00924713"/>
    <w:rsid w:val="00925A22"/>
    <w:rsid w:val="00926670"/>
    <w:rsid w:val="00931E3A"/>
    <w:rsid w:val="00933DBA"/>
    <w:rsid w:val="00934D51"/>
    <w:rsid w:val="00936CC0"/>
    <w:rsid w:val="00937003"/>
    <w:rsid w:val="00937B73"/>
    <w:rsid w:val="009409C7"/>
    <w:rsid w:val="00940F8C"/>
    <w:rsid w:val="00942B81"/>
    <w:rsid w:val="00942F22"/>
    <w:rsid w:val="009432D0"/>
    <w:rsid w:val="00945B5A"/>
    <w:rsid w:val="00946C4F"/>
    <w:rsid w:val="00950B71"/>
    <w:rsid w:val="00951108"/>
    <w:rsid w:val="009538AE"/>
    <w:rsid w:val="009539B9"/>
    <w:rsid w:val="00955EAE"/>
    <w:rsid w:val="0095684A"/>
    <w:rsid w:val="00956CDB"/>
    <w:rsid w:val="00956D6C"/>
    <w:rsid w:val="0095780E"/>
    <w:rsid w:val="00957A89"/>
    <w:rsid w:val="00960A8E"/>
    <w:rsid w:val="009629EB"/>
    <w:rsid w:val="00962CA7"/>
    <w:rsid w:val="00963920"/>
    <w:rsid w:val="00964C54"/>
    <w:rsid w:val="00965FBD"/>
    <w:rsid w:val="0096622C"/>
    <w:rsid w:val="00970C4E"/>
    <w:rsid w:val="00970D30"/>
    <w:rsid w:val="00971C99"/>
    <w:rsid w:val="00971F18"/>
    <w:rsid w:val="0097479A"/>
    <w:rsid w:val="009753C0"/>
    <w:rsid w:val="00975854"/>
    <w:rsid w:val="00975C15"/>
    <w:rsid w:val="00976694"/>
    <w:rsid w:val="009768D1"/>
    <w:rsid w:val="00977DEA"/>
    <w:rsid w:val="00980B46"/>
    <w:rsid w:val="00980F25"/>
    <w:rsid w:val="00981885"/>
    <w:rsid w:val="00984B85"/>
    <w:rsid w:val="00985BD3"/>
    <w:rsid w:val="0098699A"/>
    <w:rsid w:val="009907E4"/>
    <w:rsid w:val="00990B75"/>
    <w:rsid w:val="00990E10"/>
    <w:rsid w:val="009911F3"/>
    <w:rsid w:val="009918CE"/>
    <w:rsid w:val="00991F5B"/>
    <w:rsid w:val="00993EAB"/>
    <w:rsid w:val="00994DB2"/>
    <w:rsid w:val="00996102"/>
    <w:rsid w:val="00996A4A"/>
    <w:rsid w:val="0099749C"/>
    <w:rsid w:val="009A1C49"/>
    <w:rsid w:val="009A1E80"/>
    <w:rsid w:val="009A2151"/>
    <w:rsid w:val="009A3B10"/>
    <w:rsid w:val="009A3B3D"/>
    <w:rsid w:val="009A4C78"/>
    <w:rsid w:val="009A5766"/>
    <w:rsid w:val="009A672A"/>
    <w:rsid w:val="009A6A64"/>
    <w:rsid w:val="009B04C1"/>
    <w:rsid w:val="009B1047"/>
    <w:rsid w:val="009B191A"/>
    <w:rsid w:val="009B23A6"/>
    <w:rsid w:val="009B2560"/>
    <w:rsid w:val="009B58BB"/>
    <w:rsid w:val="009B5F36"/>
    <w:rsid w:val="009B6EDC"/>
    <w:rsid w:val="009B7501"/>
    <w:rsid w:val="009B7768"/>
    <w:rsid w:val="009C2778"/>
    <w:rsid w:val="009C6894"/>
    <w:rsid w:val="009C7D26"/>
    <w:rsid w:val="009D07CD"/>
    <w:rsid w:val="009D0A09"/>
    <w:rsid w:val="009D136D"/>
    <w:rsid w:val="009D3554"/>
    <w:rsid w:val="009D523C"/>
    <w:rsid w:val="009D64F1"/>
    <w:rsid w:val="009D66DC"/>
    <w:rsid w:val="009E1611"/>
    <w:rsid w:val="009E24E1"/>
    <w:rsid w:val="009E2C93"/>
    <w:rsid w:val="009E3860"/>
    <w:rsid w:val="009E42E9"/>
    <w:rsid w:val="009E4C8D"/>
    <w:rsid w:val="009E50A1"/>
    <w:rsid w:val="009E7021"/>
    <w:rsid w:val="009E7647"/>
    <w:rsid w:val="009F218C"/>
    <w:rsid w:val="009F35B5"/>
    <w:rsid w:val="009F4D50"/>
    <w:rsid w:val="009F4EE9"/>
    <w:rsid w:val="009F5947"/>
    <w:rsid w:val="009F6135"/>
    <w:rsid w:val="009F69ED"/>
    <w:rsid w:val="009F71D3"/>
    <w:rsid w:val="00A02E52"/>
    <w:rsid w:val="00A038DD"/>
    <w:rsid w:val="00A0465D"/>
    <w:rsid w:val="00A0511B"/>
    <w:rsid w:val="00A0519B"/>
    <w:rsid w:val="00A074D1"/>
    <w:rsid w:val="00A102C5"/>
    <w:rsid w:val="00A10B4D"/>
    <w:rsid w:val="00A10E88"/>
    <w:rsid w:val="00A129B1"/>
    <w:rsid w:val="00A134E9"/>
    <w:rsid w:val="00A13AD2"/>
    <w:rsid w:val="00A1548C"/>
    <w:rsid w:val="00A15922"/>
    <w:rsid w:val="00A15D11"/>
    <w:rsid w:val="00A17C21"/>
    <w:rsid w:val="00A2027F"/>
    <w:rsid w:val="00A20DC0"/>
    <w:rsid w:val="00A21697"/>
    <w:rsid w:val="00A24142"/>
    <w:rsid w:val="00A241B5"/>
    <w:rsid w:val="00A24BE6"/>
    <w:rsid w:val="00A24D60"/>
    <w:rsid w:val="00A25D08"/>
    <w:rsid w:val="00A2798E"/>
    <w:rsid w:val="00A300C1"/>
    <w:rsid w:val="00A306EE"/>
    <w:rsid w:val="00A30DBB"/>
    <w:rsid w:val="00A30E6E"/>
    <w:rsid w:val="00A311B9"/>
    <w:rsid w:val="00A32C89"/>
    <w:rsid w:val="00A34060"/>
    <w:rsid w:val="00A343C9"/>
    <w:rsid w:val="00A3487E"/>
    <w:rsid w:val="00A348D7"/>
    <w:rsid w:val="00A35216"/>
    <w:rsid w:val="00A35624"/>
    <w:rsid w:val="00A369CD"/>
    <w:rsid w:val="00A36EAB"/>
    <w:rsid w:val="00A37326"/>
    <w:rsid w:val="00A416D7"/>
    <w:rsid w:val="00A421B4"/>
    <w:rsid w:val="00A426A6"/>
    <w:rsid w:val="00A4282A"/>
    <w:rsid w:val="00A43CDB"/>
    <w:rsid w:val="00A44538"/>
    <w:rsid w:val="00A44931"/>
    <w:rsid w:val="00A46EAF"/>
    <w:rsid w:val="00A474A2"/>
    <w:rsid w:val="00A53EF2"/>
    <w:rsid w:val="00A5401E"/>
    <w:rsid w:val="00A5423A"/>
    <w:rsid w:val="00A55553"/>
    <w:rsid w:val="00A55945"/>
    <w:rsid w:val="00A55EF4"/>
    <w:rsid w:val="00A56139"/>
    <w:rsid w:val="00A56143"/>
    <w:rsid w:val="00A56796"/>
    <w:rsid w:val="00A56B12"/>
    <w:rsid w:val="00A57292"/>
    <w:rsid w:val="00A6177B"/>
    <w:rsid w:val="00A619AE"/>
    <w:rsid w:val="00A64404"/>
    <w:rsid w:val="00A64607"/>
    <w:rsid w:val="00A65164"/>
    <w:rsid w:val="00A66A66"/>
    <w:rsid w:val="00A66E1A"/>
    <w:rsid w:val="00A70560"/>
    <w:rsid w:val="00A7136E"/>
    <w:rsid w:val="00A74FC2"/>
    <w:rsid w:val="00A75C05"/>
    <w:rsid w:val="00A76956"/>
    <w:rsid w:val="00A800DE"/>
    <w:rsid w:val="00A8015A"/>
    <w:rsid w:val="00A80210"/>
    <w:rsid w:val="00A81F9C"/>
    <w:rsid w:val="00A8230C"/>
    <w:rsid w:val="00A834A0"/>
    <w:rsid w:val="00A842FF"/>
    <w:rsid w:val="00A84411"/>
    <w:rsid w:val="00A84A2F"/>
    <w:rsid w:val="00A85A13"/>
    <w:rsid w:val="00A85DB9"/>
    <w:rsid w:val="00A86C34"/>
    <w:rsid w:val="00A86F5C"/>
    <w:rsid w:val="00A87903"/>
    <w:rsid w:val="00A91F4E"/>
    <w:rsid w:val="00A92A7D"/>
    <w:rsid w:val="00A93869"/>
    <w:rsid w:val="00A96EE2"/>
    <w:rsid w:val="00A971FF"/>
    <w:rsid w:val="00AA1A9B"/>
    <w:rsid w:val="00AA36B2"/>
    <w:rsid w:val="00AA5307"/>
    <w:rsid w:val="00AA5BBE"/>
    <w:rsid w:val="00AA66E5"/>
    <w:rsid w:val="00AB0E21"/>
    <w:rsid w:val="00AB1430"/>
    <w:rsid w:val="00AB26E9"/>
    <w:rsid w:val="00AB551E"/>
    <w:rsid w:val="00AB6383"/>
    <w:rsid w:val="00AB7C0D"/>
    <w:rsid w:val="00AB7EEF"/>
    <w:rsid w:val="00AB7F3C"/>
    <w:rsid w:val="00AC2279"/>
    <w:rsid w:val="00AC27F8"/>
    <w:rsid w:val="00AC293F"/>
    <w:rsid w:val="00AC316D"/>
    <w:rsid w:val="00AC3815"/>
    <w:rsid w:val="00AC38C9"/>
    <w:rsid w:val="00AC5ED2"/>
    <w:rsid w:val="00AC70F8"/>
    <w:rsid w:val="00AC792F"/>
    <w:rsid w:val="00AD0593"/>
    <w:rsid w:val="00AD24FE"/>
    <w:rsid w:val="00AD2678"/>
    <w:rsid w:val="00AD2880"/>
    <w:rsid w:val="00AD2AA5"/>
    <w:rsid w:val="00AD2CBB"/>
    <w:rsid w:val="00AD4C76"/>
    <w:rsid w:val="00AD5F33"/>
    <w:rsid w:val="00AD6E81"/>
    <w:rsid w:val="00AD716A"/>
    <w:rsid w:val="00AD7B0C"/>
    <w:rsid w:val="00AE08BD"/>
    <w:rsid w:val="00AE0F03"/>
    <w:rsid w:val="00AE31EE"/>
    <w:rsid w:val="00AE44A6"/>
    <w:rsid w:val="00AE4C9A"/>
    <w:rsid w:val="00AF015D"/>
    <w:rsid w:val="00AF059C"/>
    <w:rsid w:val="00AF0ED7"/>
    <w:rsid w:val="00AF3A05"/>
    <w:rsid w:val="00AF4385"/>
    <w:rsid w:val="00AF5890"/>
    <w:rsid w:val="00AF5C76"/>
    <w:rsid w:val="00AF5D8D"/>
    <w:rsid w:val="00AF6CCA"/>
    <w:rsid w:val="00AF7177"/>
    <w:rsid w:val="00AF7DFA"/>
    <w:rsid w:val="00B05609"/>
    <w:rsid w:val="00B05A74"/>
    <w:rsid w:val="00B05F77"/>
    <w:rsid w:val="00B06348"/>
    <w:rsid w:val="00B113A4"/>
    <w:rsid w:val="00B11FCC"/>
    <w:rsid w:val="00B11FD0"/>
    <w:rsid w:val="00B12248"/>
    <w:rsid w:val="00B1286C"/>
    <w:rsid w:val="00B13205"/>
    <w:rsid w:val="00B133E8"/>
    <w:rsid w:val="00B14939"/>
    <w:rsid w:val="00B179AF"/>
    <w:rsid w:val="00B209B1"/>
    <w:rsid w:val="00B22255"/>
    <w:rsid w:val="00B22BE0"/>
    <w:rsid w:val="00B2532B"/>
    <w:rsid w:val="00B27ED9"/>
    <w:rsid w:val="00B31BD9"/>
    <w:rsid w:val="00B31DF7"/>
    <w:rsid w:val="00B32779"/>
    <w:rsid w:val="00B33DD4"/>
    <w:rsid w:val="00B41D0B"/>
    <w:rsid w:val="00B42E3A"/>
    <w:rsid w:val="00B4301F"/>
    <w:rsid w:val="00B43153"/>
    <w:rsid w:val="00B4475E"/>
    <w:rsid w:val="00B448EB"/>
    <w:rsid w:val="00B44C55"/>
    <w:rsid w:val="00B45273"/>
    <w:rsid w:val="00B45550"/>
    <w:rsid w:val="00B45AFA"/>
    <w:rsid w:val="00B463ED"/>
    <w:rsid w:val="00B4664F"/>
    <w:rsid w:val="00B53074"/>
    <w:rsid w:val="00B536B4"/>
    <w:rsid w:val="00B54D1F"/>
    <w:rsid w:val="00B56E31"/>
    <w:rsid w:val="00B57EC5"/>
    <w:rsid w:val="00B62BC7"/>
    <w:rsid w:val="00B62C0E"/>
    <w:rsid w:val="00B6360B"/>
    <w:rsid w:val="00B63B84"/>
    <w:rsid w:val="00B643DD"/>
    <w:rsid w:val="00B64D33"/>
    <w:rsid w:val="00B652EB"/>
    <w:rsid w:val="00B65A6B"/>
    <w:rsid w:val="00B6781E"/>
    <w:rsid w:val="00B7244A"/>
    <w:rsid w:val="00B738C9"/>
    <w:rsid w:val="00B755C8"/>
    <w:rsid w:val="00B75649"/>
    <w:rsid w:val="00B76819"/>
    <w:rsid w:val="00B77AB9"/>
    <w:rsid w:val="00B77E86"/>
    <w:rsid w:val="00B80927"/>
    <w:rsid w:val="00B80BFA"/>
    <w:rsid w:val="00B8103E"/>
    <w:rsid w:val="00B814F6"/>
    <w:rsid w:val="00B81734"/>
    <w:rsid w:val="00B818E9"/>
    <w:rsid w:val="00B81969"/>
    <w:rsid w:val="00B8263B"/>
    <w:rsid w:val="00B85036"/>
    <w:rsid w:val="00B86FF6"/>
    <w:rsid w:val="00B87CD5"/>
    <w:rsid w:val="00B92D85"/>
    <w:rsid w:val="00B93A66"/>
    <w:rsid w:val="00B93BEB"/>
    <w:rsid w:val="00B954BD"/>
    <w:rsid w:val="00B95926"/>
    <w:rsid w:val="00B977F9"/>
    <w:rsid w:val="00BA15B6"/>
    <w:rsid w:val="00BA23EA"/>
    <w:rsid w:val="00BA2A32"/>
    <w:rsid w:val="00BA31D1"/>
    <w:rsid w:val="00BA365B"/>
    <w:rsid w:val="00BA4D11"/>
    <w:rsid w:val="00BA66F8"/>
    <w:rsid w:val="00BA6DD1"/>
    <w:rsid w:val="00BA6EFB"/>
    <w:rsid w:val="00BB0D9D"/>
    <w:rsid w:val="00BB0E33"/>
    <w:rsid w:val="00BB0EE2"/>
    <w:rsid w:val="00BB1206"/>
    <w:rsid w:val="00BB1F41"/>
    <w:rsid w:val="00BB28B7"/>
    <w:rsid w:val="00BB3FE8"/>
    <w:rsid w:val="00BB4780"/>
    <w:rsid w:val="00BB54DA"/>
    <w:rsid w:val="00BB6A20"/>
    <w:rsid w:val="00BB7CB3"/>
    <w:rsid w:val="00BC2FC8"/>
    <w:rsid w:val="00BC3994"/>
    <w:rsid w:val="00BC4896"/>
    <w:rsid w:val="00BC5018"/>
    <w:rsid w:val="00BC5B69"/>
    <w:rsid w:val="00BC6B70"/>
    <w:rsid w:val="00BC6EF0"/>
    <w:rsid w:val="00BC7159"/>
    <w:rsid w:val="00BD15EE"/>
    <w:rsid w:val="00BD2D18"/>
    <w:rsid w:val="00BD349A"/>
    <w:rsid w:val="00BD4CC9"/>
    <w:rsid w:val="00BD52FB"/>
    <w:rsid w:val="00BD53D7"/>
    <w:rsid w:val="00BD5945"/>
    <w:rsid w:val="00BD66C6"/>
    <w:rsid w:val="00BD6BA9"/>
    <w:rsid w:val="00BE2C24"/>
    <w:rsid w:val="00BE3771"/>
    <w:rsid w:val="00BE3F87"/>
    <w:rsid w:val="00BE4452"/>
    <w:rsid w:val="00BE4D7F"/>
    <w:rsid w:val="00BE5333"/>
    <w:rsid w:val="00BE5F81"/>
    <w:rsid w:val="00BE65C2"/>
    <w:rsid w:val="00BE76ED"/>
    <w:rsid w:val="00BF0044"/>
    <w:rsid w:val="00BF014D"/>
    <w:rsid w:val="00BF02CF"/>
    <w:rsid w:val="00BF1A06"/>
    <w:rsid w:val="00BF1C81"/>
    <w:rsid w:val="00BF2271"/>
    <w:rsid w:val="00BF2890"/>
    <w:rsid w:val="00BF3CC2"/>
    <w:rsid w:val="00BF43E4"/>
    <w:rsid w:val="00BF5A33"/>
    <w:rsid w:val="00BF5B13"/>
    <w:rsid w:val="00BF66A7"/>
    <w:rsid w:val="00BF7E9B"/>
    <w:rsid w:val="00C007FC"/>
    <w:rsid w:val="00C0389B"/>
    <w:rsid w:val="00C04BF8"/>
    <w:rsid w:val="00C059E2"/>
    <w:rsid w:val="00C05A2F"/>
    <w:rsid w:val="00C05C05"/>
    <w:rsid w:val="00C078EE"/>
    <w:rsid w:val="00C11377"/>
    <w:rsid w:val="00C13893"/>
    <w:rsid w:val="00C13A49"/>
    <w:rsid w:val="00C1472C"/>
    <w:rsid w:val="00C15A89"/>
    <w:rsid w:val="00C17B5E"/>
    <w:rsid w:val="00C20348"/>
    <w:rsid w:val="00C23228"/>
    <w:rsid w:val="00C24090"/>
    <w:rsid w:val="00C240C0"/>
    <w:rsid w:val="00C2575F"/>
    <w:rsid w:val="00C25861"/>
    <w:rsid w:val="00C25D45"/>
    <w:rsid w:val="00C27A7C"/>
    <w:rsid w:val="00C27E15"/>
    <w:rsid w:val="00C27EF3"/>
    <w:rsid w:val="00C313C8"/>
    <w:rsid w:val="00C31547"/>
    <w:rsid w:val="00C3200A"/>
    <w:rsid w:val="00C322C7"/>
    <w:rsid w:val="00C346AC"/>
    <w:rsid w:val="00C35578"/>
    <w:rsid w:val="00C361B4"/>
    <w:rsid w:val="00C36D29"/>
    <w:rsid w:val="00C36DF8"/>
    <w:rsid w:val="00C37944"/>
    <w:rsid w:val="00C37EB6"/>
    <w:rsid w:val="00C401EF"/>
    <w:rsid w:val="00C41478"/>
    <w:rsid w:val="00C41598"/>
    <w:rsid w:val="00C41C42"/>
    <w:rsid w:val="00C41CB8"/>
    <w:rsid w:val="00C426AE"/>
    <w:rsid w:val="00C426B7"/>
    <w:rsid w:val="00C42CD7"/>
    <w:rsid w:val="00C43ED7"/>
    <w:rsid w:val="00C44585"/>
    <w:rsid w:val="00C449A1"/>
    <w:rsid w:val="00C459F2"/>
    <w:rsid w:val="00C45CEC"/>
    <w:rsid w:val="00C46CDA"/>
    <w:rsid w:val="00C47D28"/>
    <w:rsid w:val="00C50444"/>
    <w:rsid w:val="00C51057"/>
    <w:rsid w:val="00C53895"/>
    <w:rsid w:val="00C56F84"/>
    <w:rsid w:val="00C5743E"/>
    <w:rsid w:val="00C61443"/>
    <w:rsid w:val="00C61B7B"/>
    <w:rsid w:val="00C62A6D"/>
    <w:rsid w:val="00C62C5E"/>
    <w:rsid w:val="00C634E2"/>
    <w:rsid w:val="00C65553"/>
    <w:rsid w:val="00C65FB3"/>
    <w:rsid w:val="00C664FF"/>
    <w:rsid w:val="00C67A30"/>
    <w:rsid w:val="00C70DC9"/>
    <w:rsid w:val="00C71E72"/>
    <w:rsid w:val="00C7298C"/>
    <w:rsid w:val="00C734BE"/>
    <w:rsid w:val="00C73E3A"/>
    <w:rsid w:val="00C75529"/>
    <w:rsid w:val="00C77319"/>
    <w:rsid w:val="00C77725"/>
    <w:rsid w:val="00C77A14"/>
    <w:rsid w:val="00C8115C"/>
    <w:rsid w:val="00C82C30"/>
    <w:rsid w:val="00C83B30"/>
    <w:rsid w:val="00C8414E"/>
    <w:rsid w:val="00C8457E"/>
    <w:rsid w:val="00C84749"/>
    <w:rsid w:val="00C84AE5"/>
    <w:rsid w:val="00C875E8"/>
    <w:rsid w:val="00C879E8"/>
    <w:rsid w:val="00C87C27"/>
    <w:rsid w:val="00C9200F"/>
    <w:rsid w:val="00C9264B"/>
    <w:rsid w:val="00C93409"/>
    <w:rsid w:val="00C93EE3"/>
    <w:rsid w:val="00C9611C"/>
    <w:rsid w:val="00C97129"/>
    <w:rsid w:val="00CA06A8"/>
    <w:rsid w:val="00CA1419"/>
    <w:rsid w:val="00CA2933"/>
    <w:rsid w:val="00CA3CDA"/>
    <w:rsid w:val="00CA42DF"/>
    <w:rsid w:val="00CA75EC"/>
    <w:rsid w:val="00CB1B4E"/>
    <w:rsid w:val="00CB2802"/>
    <w:rsid w:val="00CB3411"/>
    <w:rsid w:val="00CB398B"/>
    <w:rsid w:val="00CB5D6E"/>
    <w:rsid w:val="00CB6042"/>
    <w:rsid w:val="00CB6E1D"/>
    <w:rsid w:val="00CB793D"/>
    <w:rsid w:val="00CC0419"/>
    <w:rsid w:val="00CC1BDE"/>
    <w:rsid w:val="00CC2A8E"/>
    <w:rsid w:val="00CC2DD6"/>
    <w:rsid w:val="00CC329B"/>
    <w:rsid w:val="00CC4847"/>
    <w:rsid w:val="00CC4EFE"/>
    <w:rsid w:val="00CC6756"/>
    <w:rsid w:val="00CC74C7"/>
    <w:rsid w:val="00CC7C85"/>
    <w:rsid w:val="00CC7E3D"/>
    <w:rsid w:val="00CC7FBD"/>
    <w:rsid w:val="00CD417A"/>
    <w:rsid w:val="00CD5456"/>
    <w:rsid w:val="00CD6DEC"/>
    <w:rsid w:val="00CE078E"/>
    <w:rsid w:val="00CE0815"/>
    <w:rsid w:val="00CE08B4"/>
    <w:rsid w:val="00CE0B3C"/>
    <w:rsid w:val="00CE1DCC"/>
    <w:rsid w:val="00CE2340"/>
    <w:rsid w:val="00CE2D10"/>
    <w:rsid w:val="00CE3EC7"/>
    <w:rsid w:val="00CE413B"/>
    <w:rsid w:val="00CE48A0"/>
    <w:rsid w:val="00CE5403"/>
    <w:rsid w:val="00CE5FA5"/>
    <w:rsid w:val="00CE66BF"/>
    <w:rsid w:val="00CE762A"/>
    <w:rsid w:val="00CF0C6D"/>
    <w:rsid w:val="00CF0CE7"/>
    <w:rsid w:val="00CF0FFE"/>
    <w:rsid w:val="00CF2347"/>
    <w:rsid w:val="00CF38AE"/>
    <w:rsid w:val="00CF3C28"/>
    <w:rsid w:val="00CF3FDC"/>
    <w:rsid w:val="00CF5873"/>
    <w:rsid w:val="00D001D3"/>
    <w:rsid w:val="00D0090F"/>
    <w:rsid w:val="00D015E8"/>
    <w:rsid w:val="00D02FF1"/>
    <w:rsid w:val="00D04298"/>
    <w:rsid w:val="00D04563"/>
    <w:rsid w:val="00D04FE4"/>
    <w:rsid w:val="00D10079"/>
    <w:rsid w:val="00D104D0"/>
    <w:rsid w:val="00D11891"/>
    <w:rsid w:val="00D12246"/>
    <w:rsid w:val="00D15B6A"/>
    <w:rsid w:val="00D16F39"/>
    <w:rsid w:val="00D16F7E"/>
    <w:rsid w:val="00D17120"/>
    <w:rsid w:val="00D173CB"/>
    <w:rsid w:val="00D17A24"/>
    <w:rsid w:val="00D17CB4"/>
    <w:rsid w:val="00D2088A"/>
    <w:rsid w:val="00D20C4B"/>
    <w:rsid w:val="00D210C4"/>
    <w:rsid w:val="00D21862"/>
    <w:rsid w:val="00D22927"/>
    <w:rsid w:val="00D22B79"/>
    <w:rsid w:val="00D22C34"/>
    <w:rsid w:val="00D22CF9"/>
    <w:rsid w:val="00D2380F"/>
    <w:rsid w:val="00D2480D"/>
    <w:rsid w:val="00D3202D"/>
    <w:rsid w:val="00D32918"/>
    <w:rsid w:val="00D3306C"/>
    <w:rsid w:val="00D33847"/>
    <w:rsid w:val="00D343EB"/>
    <w:rsid w:val="00D35BBD"/>
    <w:rsid w:val="00D37CCF"/>
    <w:rsid w:val="00D40F0D"/>
    <w:rsid w:val="00D44C01"/>
    <w:rsid w:val="00D456FE"/>
    <w:rsid w:val="00D47534"/>
    <w:rsid w:val="00D4788E"/>
    <w:rsid w:val="00D52085"/>
    <w:rsid w:val="00D52E03"/>
    <w:rsid w:val="00D5317E"/>
    <w:rsid w:val="00D56866"/>
    <w:rsid w:val="00D56AE0"/>
    <w:rsid w:val="00D5735B"/>
    <w:rsid w:val="00D60AB4"/>
    <w:rsid w:val="00D61AD8"/>
    <w:rsid w:val="00D6325B"/>
    <w:rsid w:val="00D63817"/>
    <w:rsid w:val="00D64053"/>
    <w:rsid w:val="00D664C7"/>
    <w:rsid w:val="00D669F5"/>
    <w:rsid w:val="00D6711A"/>
    <w:rsid w:val="00D6776A"/>
    <w:rsid w:val="00D67A8A"/>
    <w:rsid w:val="00D73D9B"/>
    <w:rsid w:val="00D77DA5"/>
    <w:rsid w:val="00D77DF6"/>
    <w:rsid w:val="00D80929"/>
    <w:rsid w:val="00D8207C"/>
    <w:rsid w:val="00D859B7"/>
    <w:rsid w:val="00D9183A"/>
    <w:rsid w:val="00D91C18"/>
    <w:rsid w:val="00D91F42"/>
    <w:rsid w:val="00D9208A"/>
    <w:rsid w:val="00D94081"/>
    <w:rsid w:val="00D948BF"/>
    <w:rsid w:val="00D94BB4"/>
    <w:rsid w:val="00D9626F"/>
    <w:rsid w:val="00D97D7D"/>
    <w:rsid w:val="00DA3F0C"/>
    <w:rsid w:val="00DA4E92"/>
    <w:rsid w:val="00DA5238"/>
    <w:rsid w:val="00DA5F83"/>
    <w:rsid w:val="00DA6DE0"/>
    <w:rsid w:val="00DA6F94"/>
    <w:rsid w:val="00DA7813"/>
    <w:rsid w:val="00DB0C70"/>
    <w:rsid w:val="00DB2685"/>
    <w:rsid w:val="00DB276A"/>
    <w:rsid w:val="00DB3F85"/>
    <w:rsid w:val="00DB4D00"/>
    <w:rsid w:val="00DB50EE"/>
    <w:rsid w:val="00DB62A2"/>
    <w:rsid w:val="00DC0022"/>
    <w:rsid w:val="00DC057D"/>
    <w:rsid w:val="00DC2938"/>
    <w:rsid w:val="00DC2B7F"/>
    <w:rsid w:val="00DC53E4"/>
    <w:rsid w:val="00DC5837"/>
    <w:rsid w:val="00DC656E"/>
    <w:rsid w:val="00DC6FD2"/>
    <w:rsid w:val="00DD158F"/>
    <w:rsid w:val="00DD171C"/>
    <w:rsid w:val="00DD191C"/>
    <w:rsid w:val="00DD1933"/>
    <w:rsid w:val="00DD24E8"/>
    <w:rsid w:val="00DD2C02"/>
    <w:rsid w:val="00DD3087"/>
    <w:rsid w:val="00DD4D20"/>
    <w:rsid w:val="00DD7568"/>
    <w:rsid w:val="00DE1C8C"/>
    <w:rsid w:val="00DE5447"/>
    <w:rsid w:val="00DE75B2"/>
    <w:rsid w:val="00DE7ADA"/>
    <w:rsid w:val="00DF026B"/>
    <w:rsid w:val="00DF26C9"/>
    <w:rsid w:val="00DF28F4"/>
    <w:rsid w:val="00DF2FDD"/>
    <w:rsid w:val="00DF35E9"/>
    <w:rsid w:val="00DF41B7"/>
    <w:rsid w:val="00E032F9"/>
    <w:rsid w:val="00E034ED"/>
    <w:rsid w:val="00E04BA7"/>
    <w:rsid w:val="00E05A2D"/>
    <w:rsid w:val="00E05B4C"/>
    <w:rsid w:val="00E06E61"/>
    <w:rsid w:val="00E07390"/>
    <w:rsid w:val="00E10668"/>
    <w:rsid w:val="00E14860"/>
    <w:rsid w:val="00E14909"/>
    <w:rsid w:val="00E170AF"/>
    <w:rsid w:val="00E171B5"/>
    <w:rsid w:val="00E17551"/>
    <w:rsid w:val="00E176F5"/>
    <w:rsid w:val="00E20386"/>
    <w:rsid w:val="00E20A19"/>
    <w:rsid w:val="00E22578"/>
    <w:rsid w:val="00E22AFD"/>
    <w:rsid w:val="00E22F92"/>
    <w:rsid w:val="00E246BD"/>
    <w:rsid w:val="00E24B74"/>
    <w:rsid w:val="00E24C74"/>
    <w:rsid w:val="00E258A3"/>
    <w:rsid w:val="00E302F9"/>
    <w:rsid w:val="00E3093D"/>
    <w:rsid w:val="00E3121C"/>
    <w:rsid w:val="00E33AB8"/>
    <w:rsid w:val="00E3500A"/>
    <w:rsid w:val="00E37A18"/>
    <w:rsid w:val="00E37DBA"/>
    <w:rsid w:val="00E40A5C"/>
    <w:rsid w:val="00E42B69"/>
    <w:rsid w:val="00E43E22"/>
    <w:rsid w:val="00E43E2A"/>
    <w:rsid w:val="00E45234"/>
    <w:rsid w:val="00E45B9C"/>
    <w:rsid w:val="00E471DA"/>
    <w:rsid w:val="00E51834"/>
    <w:rsid w:val="00E51A0B"/>
    <w:rsid w:val="00E52CDE"/>
    <w:rsid w:val="00E54353"/>
    <w:rsid w:val="00E54678"/>
    <w:rsid w:val="00E57EDF"/>
    <w:rsid w:val="00E57FC0"/>
    <w:rsid w:val="00E6241C"/>
    <w:rsid w:val="00E6324B"/>
    <w:rsid w:val="00E6429A"/>
    <w:rsid w:val="00E6576F"/>
    <w:rsid w:val="00E67D6D"/>
    <w:rsid w:val="00E70BAE"/>
    <w:rsid w:val="00E71237"/>
    <w:rsid w:val="00E716AB"/>
    <w:rsid w:val="00E7175D"/>
    <w:rsid w:val="00E71B79"/>
    <w:rsid w:val="00E720DF"/>
    <w:rsid w:val="00E73B3D"/>
    <w:rsid w:val="00E73FBA"/>
    <w:rsid w:val="00E7552C"/>
    <w:rsid w:val="00E75CAE"/>
    <w:rsid w:val="00E76365"/>
    <w:rsid w:val="00E763D3"/>
    <w:rsid w:val="00E81D0B"/>
    <w:rsid w:val="00E82EF6"/>
    <w:rsid w:val="00E83B17"/>
    <w:rsid w:val="00E8421A"/>
    <w:rsid w:val="00E85AC7"/>
    <w:rsid w:val="00E87C21"/>
    <w:rsid w:val="00E87FA3"/>
    <w:rsid w:val="00E90BD3"/>
    <w:rsid w:val="00E92B9D"/>
    <w:rsid w:val="00E93D34"/>
    <w:rsid w:val="00E93E27"/>
    <w:rsid w:val="00E9572C"/>
    <w:rsid w:val="00E9612B"/>
    <w:rsid w:val="00E96DA6"/>
    <w:rsid w:val="00E96ED7"/>
    <w:rsid w:val="00E97278"/>
    <w:rsid w:val="00E977C1"/>
    <w:rsid w:val="00EA0690"/>
    <w:rsid w:val="00EA1A51"/>
    <w:rsid w:val="00EA20F7"/>
    <w:rsid w:val="00EA2715"/>
    <w:rsid w:val="00EA36CF"/>
    <w:rsid w:val="00EA3BC4"/>
    <w:rsid w:val="00EA58DD"/>
    <w:rsid w:val="00EA5E09"/>
    <w:rsid w:val="00EA6720"/>
    <w:rsid w:val="00EA6FEE"/>
    <w:rsid w:val="00EA7F1F"/>
    <w:rsid w:val="00EB091B"/>
    <w:rsid w:val="00EB0A88"/>
    <w:rsid w:val="00EB2CE4"/>
    <w:rsid w:val="00EB595C"/>
    <w:rsid w:val="00EC32DF"/>
    <w:rsid w:val="00EC43B8"/>
    <w:rsid w:val="00EC65C8"/>
    <w:rsid w:val="00EC6EDF"/>
    <w:rsid w:val="00EC738C"/>
    <w:rsid w:val="00ED013A"/>
    <w:rsid w:val="00ED3333"/>
    <w:rsid w:val="00ED36B0"/>
    <w:rsid w:val="00ED37F3"/>
    <w:rsid w:val="00ED3945"/>
    <w:rsid w:val="00ED7908"/>
    <w:rsid w:val="00EE075D"/>
    <w:rsid w:val="00EE0934"/>
    <w:rsid w:val="00EE0AA7"/>
    <w:rsid w:val="00EE182B"/>
    <w:rsid w:val="00EE3163"/>
    <w:rsid w:val="00EE4255"/>
    <w:rsid w:val="00EE54B6"/>
    <w:rsid w:val="00EE66D9"/>
    <w:rsid w:val="00EE6A66"/>
    <w:rsid w:val="00EE6F06"/>
    <w:rsid w:val="00EE7CEA"/>
    <w:rsid w:val="00EF05C1"/>
    <w:rsid w:val="00EF3B55"/>
    <w:rsid w:val="00EF4033"/>
    <w:rsid w:val="00EF5524"/>
    <w:rsid w:val="00EF625D"/>
    <w:rsid w:val="00EF6823"/>
    <w:rsid w:val="00EF7447"/>
    <w:rsid w:val="00EF7756"/>
    <w:rsid w:val="00EF7870"/>
    <w:rsid w:val="00EF7BD1"/>
    <w:rsid w:val="00EF7E62"/>
    <w:rsid w:val="00F000CE"/>
    <w:rsid w:val="00F0045E"/>
    <w:rsid w:val="00F0124F"/>
    <w:rsid w:val="00F017F8"/>
    <w:rsid w:val="00F0241E"/>
    <w:rsid w:val="00F0386B"/>
    <w:rsid w:val="00F04839"/>
    <w:rsid w:val="00F0747B"/>
    <w:rsid w:val="00F07D63"/>
    <w:rsid w:val="00F104D8"/>
    <w:rsid w:val="00F11E2D"/>
    <w:rsid w:val="00F1314F"/>
    <w:rsid w:val="00F13D6B"/>
    <w:rsid w:val="00F1457F"/>
    <w:rsid w:val="00F14A3B"/>
    <w:rsid w:val="00F1647F"/>
    <w:rsid w:val="00F16558"/>
    <w:rsid w:val="00F16DC7"/>
    <w:rsid w:val="00F17A5F"/>
    <w:rsid w:val="00F17D7C"/>
    <w:rsid w:val="00F21542"/>
    <w:rsid w:val="00F223A4"/>
    <w:rsid w:val="00F22A7A"/>
    <w:rsid w:val="00F23C56"/>
    <w:rsid w:val="00F2430A"/>
    <w:rsid w:val="00F246E6"/>
    <w:rsid w:val="00F26BD3"/>
    <w:rsid w:val="00F26F5D"/>
    <w:rsid w:val="00F3001A"/>
    <w:rsid w:val="00F321EE"/>
    <w:rsid w:val="00F33E8B"/>
    <w:rsid w:val="00F3433F"/>
    <w:rsid w:val="00F355A0"/>
    <w:rsid w:val="00F35692"/>
    <w:rsid w:val="00F37027"/>
    <w:rsid w:val="00F415AE"/>
    <w:rsid w:val="00F427BC"/>
    <w:rsid w:val="00F43111"/>
    <w:rsid w:val="00F4748C"/>
    <w:rsid w:val="00F4749A"/>
    <w:rsid w:val="00F5189D"/>
    <w:rsid w:val="00F519A6"/>
    <w:rsid w:val="00F51CBE"/>
    <w:rsid w:val="00F52368"/>
    <w:rsid w:val="00F529C1"/>
    <w:rsid w:val="00F529DE"/>
    <w:rsid w:val="00F52AFD"/>
    <w:rsid w:val="00F52F00"/>
    <w:rsid w:val="00F547F3"/>
    <w:rsid w:val="00F54D47"/>
    <w:rsid w:val="00F56402"/>
    <w:rsid w:val="00F566E0"/>
    <w:rsid w:val="00F57307"/>
    <w:rsid w:val="00F60DBF"/>
    <w:rsid w:val="00F61685"/>
    <w:rsid w:val="00F635E4"/>
    <w:rsid w:val="00F654A4"/>
    <w:rsid w:val="00F66979"/>
    <w:rsid w:val="00F675E6"/>
    <w:rsid w:val="00F67B45"/>
    <w:rsid w:val="00F727FB"/>
    <w:rsid w:val="00F7280C"/>
    <w:rsid w:val="00F73C40"/>
    <w:rsid w:val="00F74269"/>
    <w:rsid w:val="00F750DE"/>
    <w:rsid w:val="00F76386"/>
    <w:rsid w:val="00F77CC2"/>
    <w:rsid w:val="00F805D1"/>
    <w:rsid w:val="00F8294F"/>
    <w:rsid w:val="00F87EA8"/>
    <w:rsid w:val="00F9013A"/>
    <w:rsid w:val="00F94BA4"/>
    <w:rsid w:val="00F960DD"/>
    <w:rsid w:val="00FA0CC8"/>
    <w:rsid w:val="00FA129A"/>
    <w:rsid w:val="00FA1329"/>
    <w:rsid w:val="00FA17A4"/>
    <w:rsid w:val="00FA25A2"/>
    <w:rsid w:val="00FA400D"/>
    <w:rsid w:val="00FA4C8E"/>
    <w:rsid w:val="00FA5408"/>
    <w:rsid w:val="00FB32C6"/>
    <w:rsid w:val="00FB34A5"/>
    <w:rsid w:val="00FB3B70"/>
    <w:rsid w:val="00FB3BB1"/>
    <w:rsid w:val="00FB4065"/>
    <w:rsid w:val="00FB42ED"/>
    <w:rsid w:val="00FB4F08"/>
    <w:rsid w:val="00FB6E64"/>
    <w:rsid w:val="00FB7A79"/>
    <w:rsid w:val="00FD0372"/>
    <w:rsid w:val="00FD0E34"/>
    <w:rsid w:val="00FD2E86"/>
    <w:rsid w:val="00FD314E"/>
    <w:rsid w:val="00FD3B30"/>
    <w:rsid w:val="00FD463B"/>
    <w:rsid w:val="00FD520B"/>
    <w:rsid w:val="00FD5751"/>
    <w:rsid w:val="00FD784A"/>
    <w:rsid w:val="00FE27A6"/>
    <w:rsid w:val="00FE2B05"/>
    <w:rsid w:val="00FE405B"/>
    <w:rsid w:val="00FE54A9"/>
    <w:rsid w:val="00FE6620"/>
    <w:rsid w:val="00FE7264"/>
    <w:rsid w:val="00FF0349"/>
    <w:rsid w:val="00FF1A84"/>
    <w:rsid w:val="00FF3582"/>
    <w:rsid w:val="00FF4BCE"/>
    <w:rsid w:val="00FF58AD"/>
    <w:rsid w:val="00FF5E82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F2C94"/>
  <w15:docId w15:val="{776E58AE-D990-4B53-B4EB-6E5F3921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A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16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6902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42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5425D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41A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1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85425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85425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41A24"/>
    <w:rPr>
      <w:rFonts w:ascii="Cambria" w:hAnsi="Cambria" w:cs="Times New Roman"/>
      <w:i/>
      <w:iCs/>
      <w:color w:val="243F60"/>
    </w:rPr>
  </w:style>
  <w:style w:type="character" w:styleId="a3">
    <w:name w:val="annotation reference"/>
    <w:uiPriority w:val="99"/>
    <w:semiHidden/>
    <w:rsid w:val="00140D6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40D6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140D6E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40D6E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140D6E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40D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40D6E"/>
    <w:pPr>
      <w:ind w:left="720"/>
      <w:contextualSpacing/>
    </w:pPr>
  </w:style>
  <w:style w:type="paragraph" w:customStyle="1" w:styleId="ConsPlusTitle">
    <w:name w:val="ConsPlusTitle"/>
    <w:uiPriority w:val="99"/>
    <w:rsid w:val="005D42B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D42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5D42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D42B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5D42B7"/>
    <w:rPr>
      <w:rFonts w:cs="Times New Roman"/>
    </w:rPr>
  </w:style>
  <w:style w:type="paragraph" w:styleId="31">
    <w:name w:val="Body Text Indent 3"/>
    <w:basedOn w:val="a"/>
    <w:link w:val="32"/>
    <w:uiPriority w:val="99"/>
    <w:rsid w:val="001D0DA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D0DA4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A5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EF4"/>
    <w:rPr>
      <w:rFonts w:cs="Times New Roman"/>
    </w:rPr>
  </w:style>
  <w:style w:type="paragraph" w:styleId="20">
    <w:name w:val="Body Text Indent 2"/>
    <w:basedOn w:val="a"/>
    <w:link w:val="21"/>
    <w:uiPriority w:val="99"/>
    <w:rsid w:val="00B85036"/>
    <w:pPr>
      <w:spacing w:after="120" w:line="480" w:lineRule="auto"/>
      <w:ind w:left="283" w:firstLine="709"/>
      <w:jc w:val="both"/>
    </w:pPr>
  </w:style>
  <w:style w:type="character" w:customStyle="1" w:styleId="21">
    <w:name w:val="Основной текст с отступом 2 Знак"/>
    <w:link w:val="20"/>
    <w:uiPriority w:val="99"/>
    <w:locked/>
    <w:rsid w:val="00B85036"/>
    <w:rPr>
      <w:rFonts w:ascii="Calibri" w:eastAsia="Times New Roman" w:hAnsi="Calibri" w:cs="Times New Roman"/>
    </w:rPr>
  </w:style>
  <w:style w:type="paragraph" w:customStyle="1" w:styleId="af">
    <w:name w:val="_ТЕКСТ"/>
    <w:basedOn w:val="a"/>
    <w:link w:val="af0"/>
    <w:uiPriority w:val="99"/>
    <w:rsid w:val="00B85036"/>
    <w:pPr>
      <w:spacing w:after="0" w:line="36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af0">
    <w:name w:val="_ТЕКСТ Знак"/>
    <w:link w:val="af"/>
    <w:uiPriority w:val="99"/>
    <w:locked/>
    <w:rsid w:val="00B85036"/>
    <w:rPr>
      <w:rFonts w:ascii="Arial" w:eastAsia="Times New Roman" w:hAnsi="Arial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  <w:ind w:firstLine="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2">
    <w:name w:val="Style20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4">
    <w:name w:val="Font Style224"/>
    <w:uiPriority w:val="99"/>
    <w:rsid w:val="008935B4"/>
    <w:rPr>
      <w:rFonts w:ascii="Times New Roman" w:hAnsi="Times New Roman" w:cs="Times New Roman"/>
      <w:sz w:val="18"/>
      <w:szCs w:val="18"/>
    </w:rPr>
  </w:style>
  <w:style w:type="character" w:customStyle="1" w:styleId="FontStyle258">
    <w:name w:val="Font Style258"/>
    <w:uiPriority w:val="99"/>
    <w:rsid w:val="008935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664D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rsid w:val="003B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semiHidden/>
    <w:locked/>
    <w:rsid w:val="003B4F13"/>
    <w:rPr>
      <w:rFonts w:cs="Times New Roman"/>
    </w:rPr>
  </w:style>
  <w:style w:type="paragraph" w:customStyle="1" w:styleId="af4">
    <w:name w:val="Чертежный"/>
    <w:uiPriority w:val="99"/>
    <w:rsid w:val="009A4C78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11">
    <w:name w:val="Стиль1"/>
    <w:basedOn w:val="a"/>
    <w:link w:val="12"/>
    <w:uiPriority w:val="99"/>
    <w:rsid w:val="00CF0FF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link w:val="11"/>
    <w:uiPriority w:val="99"/>
    <w:locked/>
    <w:rsid w:val="00CF0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Обычный + По ширине"/>
    <w:aliases w:val="Междустр.интервал:  одинарный + Междустр.интервал:  одина..."/>
    <w:basedOn w:val="a"/>
    <w:uiPriority w:val="99"/>
    <w:rsid w:val="007B0BF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sid w:val="00B93BEB"/>
    <w:rPr>
      <w:rFonts w:cs="Times New Roman"/>
      <w:color w:val="0000FF"/>
      <w:u w:val="single"/>
    </w:rPr>
  </w:style>
  <w:style w:type="paragraph" w:customStyle="1" w:styleId="22">
    <w:name w:val="Стиль2"/>
    <w:basedOn w:val="11"/>
    <w:link w:val="23"/>
    <w:uiPriority w:val="99"/>
    <w:rsid w:val="000C284D"/>
    <w:pPr>
      <w:ind w:left="-284"/>
    </w:pPr>
  </w:style>
  <w:style w:type="character" w:customStyle="1" w:styleId="23">
    <w:name w:val="Стиль2 Знак"/>
    <w:basedOn w:val="12"/>
    <w:link w:val="22"/>
    <w:uiPriority w:val="99"/>
    <w:locked/>
    <w:rsid w:val="000C284D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sid w:val="000C284D"/>
    <w:rPr>
      <w:rFonts w:cs="Times New Roman"/>
      <w:i/>
    </w:rPr>
  </w:style>
  <w:style w:type="paragraph" w:customStyle="1" w:styleId="5">
    <w:name w:val="Стиль5"/>
    <w:basedOn w:val="11"/>
    <w:link w:val="50"/>
    <w:uiPriority w:val="99"/>
    <w:rsid w:val="00CB3411"/>
    <w:pPr>
      <w:jc w:val="both"/>
    </w:pPr>
  </w:style>
  <w:style w:type="character" w:customStyle="1" w:styleId="50">
    <w:name w:val="Стиль5 Знак"/>
    <w:basedOn w:val="12"/>
    <w:link w:val="5"/>
    <w:uiPriority w:val="99"/>
    <w:locked/>
    <w:rsid w:val="00CB3411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link w:val="13"/>
    <w:locked/>
    <w:rsid w:val="00741A24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741A24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character" w:customStyle="1" w:styleId="af9">
    <w:name w:val="Подпись к таблице"/>
    <w:uiPriority w:val="99"/>
    <w:rsid w:val="00741A24"/>
    <w:rPr>
      <w:rFonts w:ascii="Times New Roman" w:hAnsi="Times New Roman"/>
      <w:spacing w:val="0"/>
      <w:sz w:val="25"/>
      <w:u w:val="single"/>
    </w:rPr>
  </w:style>
  <w:style w:type="character" w:customStyle="1" w:styleId="afa">
    <w:name w:val="Основной текст + Курсив"/>
    <w:uiPriority w:val="99"/>
    <w:rsid w:val="00741A2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uiPriority w:val="99"/>
    <w:rsid w:val="00741A24"/>
    <w:pPr>
      <w:widowControl w:val="0"/>
      <w:shd w:val="clear" w:color="auto" w:fill="FFFFFF"/>
      <w:spacing w:before="240" w:after="0" w:line="317" w:lineRule="exact"/>
      <w:ind w:hanging="120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75pt">
    <w:name w:val="Основной текст + 7.5 pt"/>
    <w:uiPriority w:val="99"/>
    <w:rsid w:val="00741A24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0 pt"/>
    <w:uiPriority w:val="99"/>
    <w:rsid w:val="00741A24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6pt">
    <w:name w:val="Основной текст + 6 pt"/>
    <w:aliases w:val="Полужирный,Основной текст + 13,5 pt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9">
    <w:name w:val="Основной текст (9)_"/>
    <w:link w:val="90"/>
    <w:uiPriority w:val="99"/>
    <w:locked/>
    <w:rsid w:val="00741A24"/>
    <w:rPr>
      <w:rFonts w:ascii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741A24"/>
    <w:pPr>
      <w:widowControl w:val="0"/>
      <w:shd w:val="clear" w:color="auto" w:fill="FFFFFF"/>
      <w:spacing w:after="0" w:line="480" w:lineRule="exact"/>
      <w:ind w:firstLine="720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911pt">
    <w:name w:val="Основной текст (9) + 11 pt"/>
    <w:aliases w:val="Не полужирный"/>
    <w:uiPriority w:val="99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">
    <w:name w:val="Основной текст + 9.5 pt"/>
    <w:uiPriority w:val="99"/>
    <w:rsid w:val="00486D6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4">
    <w:name w:val="Основной текст 2 Знак"/>
    <w:uiPriority w:val="99"/>
    <w:rsid w:val="0085425D"/>
    <w:rPr>
      <w:rFonts w:ascii="Arial" w:hAnsi="Arial" w:cs="Times New Roman"/>
    </w:rPr>
  </w:style>
  <w:style w:type="character" w:customStyle="1" w:styleId="afb">
    <w:name w:val="номер страницы"/>
    <w:uiPriority w:val="99"/>
    <w:rsid w:val="0085425D"/>
    <w:rPr>
      <w:rFonts w:cs="Times New Roman"/>
    </w:rPr>
  </w:style>
  <w:style w:type="paragraph" w:customStyle="1" w:styleId="130">
    <w:name w:val="Обычный 13"/>
    <w:aliases w:val="5"/>
    <w:basedOn w:val="a"/>
    <w:uiPriority w:val="99"/>
    <w:rsid w:val="0085425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textn">
    <w:name w:val="textn"/>
    <w:basedOn w:val="a"/>
    <w:uiPriority w:val="99"/>
    <w:rsid w:val="00854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uiPriority w:val="22"/>
    <w:qFormat/>
    <w:rsid w:val="00714858"/>
    <w:rPr>
      <w:rFonts w:cs="Times New Roman"/>
      <w:b/>
      <w:bCs/>
    </w:rPr>
  </w:style>
  <w:style w:type="character" w:customStyle="1" w:styleId="25">
    <w:name w:val="Основной текст (2)_"/>
    <w:link w:val="26"/>
    <w:locked/>
    <w:rsid w:val="001B473C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473C"/>
    <w:pPr>
      <w:widowControl w:val="0"/>
      <w:shd w:val="clear" w:color="auto" w:fill="FFFFFF"/>
      <w:spacing w:after="0" w:line="305" w:lineRule="exac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3">
    <w:name w:val="Основной текст (3)_"/>
    <w:link w:val="34"/>
    <w:locked/>
    <w:rsid w:val="001B473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B473C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afd">
    <w:name w:val="Основной текст + Полужирный"/>
    <w:rsid w:val="001B473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FontStyle73">
    <w:name w:val="Font Style73"/>
    <w:rsid w:val="006902F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rsid w:val="006902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6902FD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12">
    <w:name w:val="Style12"/>
    <w:basedOn w:val="a"/>
    <w:rsid w:val="006902FD"/>
    <w:pPr>
      <w:widowControl w:val="0"/>
      <w:suppressAutoHyphens/>
      <w:autoSpaceDE w:val="0"/>
      <w:spacing w:after="0" w:line="240" w:lineRule="auto"/>
      <w:jc w:val="center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23">
    <w:name w:val="Style23"/>
    <w:basedOn w:val="a"/>
    <w:rsid w:val="006902FD"/>
    <w:pPr>
      <w:widowControl w:val="0"/>
      <w:suppressAutoHyphens/>
      <w:autoSpaceDE w:val="0"/>
      <w:spacing w:after="0" w:line="317" w:lineRule="exact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33">
    <w:name w:val="Style33"/>
    <w:basedOn w:val="a"/>
    <w:rsid w:val="006902FD"/>
    <w:pPr>
      <w:widowControl w:val="0"/>
      <w:suppressAutoHyphens/>
      <w:autoSpaceDE w:val="0"/>
      <w:spacing w:after="0" w:line="317" w:lineRule="exact"/>
      <w:jc w:val="both"/>
    </w:pPr>
    <w:rPr>
      <w:rFonts w:ascii="Cambria" w:eastAsia="Times New Roman" w:hAnsi="Cambria" w:cs="Calibri"/>
      <w:sz w:val="24"/>
      <w:szCs w:val="24"/>
      <w:lang w:eastAsia="ar-SA"/>
    </w:rPr>
  </w:style>
  <w:style w:type="table" w:customStyle="1" w:styleId="14">
    <w:name w:val="Светлая заливка1"/>
    <w:basedOn w:val="a1"/>
    <w:uiPriority w:val="60"/>
    <w:rsid w:val="008D74E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D74E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8D74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8D74E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8D74E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e">
    <w:name w:val="Document Map"/>
    <w:basedOn w:val="a"/>
    <w:link w:val="aff"/>
    <w:uiPriority w:val="99"/>
    <w:semiHidden/>
    <w:unhideWhenUsed/>
    <w:rsid w:val="00364A5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364A56"/>
    <w:rPr>
      <w:rFonts w:ascii="Tahoma" w:hAnsi="Tahoma" w:cs="Tahoma"/>
      <w:sz w:val="16"/>
      <w:szCs w:val="16"/>
      <w:lang w:eastAsia="en-US"/>
    </w:rPr>
  </w:style>
  <w:style w:type="character" w:styleId="aff0">
    <w:name w:val="Placeholder Text"/>
    <w:basedOn w:val="a0"/>
    <w:uiPriority w:val="99"/>
    <w:semiHidden/>
    <w:rsid w:val="000A1A48"/>
    <w:rPr>
      <w:color w:val="808080"/>
    </w:rPr>
  </w:style>
  <w:style w:type="paragraph" w:customStyle="1" w:styleId="27">
    <w:name w:val="Знак2"/>
    <w:basedOn w:val="a"/>
    <w:rsid w:val="006665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8">
    <w:name w:val="Знак2"/>
    <w:basedOn w:val="a"/>
    <w:rsid w:val="00B133E8"/>
    <w:pPr>
      <w:spacing w:after="160" w:line="240" w:lineRule="exact"/>
      <w:ind w:firstLine="709"/>
      <w:jc w:val="both"/>
    </w:pPr>
    <w:rPr>
      <w:rFonts w:ascii="Verdana" w:eastAsia="Times New Roman" w:hAnsi="Verdana"/>
      <w:sz w:val="28"/>
      <w:szCs w:val="20"/>
      <w:lang w:val="en-US"/>
    </w:rPr>
  </w:style>
  <w:style w:type="paragraph" w:customStyle="1" w:styleId="aff1">
    <w:name w:val="текст"/>
    <w:link w:val="aff2"/>
    <w:qFormat/>
    <w:rsid w:val="00E977C1"/>
    <w:pPr>
      <w:spacing w:line="276" w:lineRule="auto"/>
      <w:ind w:firstLine="851"/>
      <w:jc w:val="both"/>
    </w:pPr>
    <w:rPr>
      <w:rFonts w:ascii="Arial" w:eastAsia="Times New Roman" w:hAnsi="Arial"/>
      <w:sz w:val="24"/>
    </w:rPr>
  </w:style>
  <w:style w:type="character" w:customStyle="1" w:styleId="aff2">
    <w:name w:val="текст Знак"/>
    <w:link w:val="aff1"/>
    <w:locked/>
    <w:rsid w:val="00E977C1"/>
    <w:rPr>
      <w:rFonts w:ascii="Arial" w:eastAsia="Times New Roman" w:hAnsi="Arial"/>
      <w:sz w:val="24"/>
    </w:rPr>
  </w:style>
  <w:style w:type="paragraph" w:customStyle="1" w:styleId="29">
    <w:name w:val=" Знак2"/>
    <w:basedOn w:val="a"/>
    <w:rsid w:val="00E977C1"/>
    <w:pPr>
      <w:spacing w:after="160" w:line="240" w:lineRule="exact"/>
      <w:ind w:firstLine="709"/>
      <w:jc w:val="both"/>
    </w:pPr>
    <w:rPr>
      <w:rFonts w:ascii="Verdana" w:eastAsia="Times New Roman" w:hAnsi="Verdana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3BDA-763D-46E5-9EC1-128EAE3E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сельского поселения…</vt:lpstr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сельского поселения…</dc:title>
  <dc:creator>Полыгалова Ирина</dc:creator>
  <cp:lastModifiedBy>Виталий Виталий</cp:lastModifiedBy>
  <cp:revision>25</cp:revision>
  <cp:lastPrinted>2015-12-23T02:37:00Z</cp:lastPrinted>
  <dcterms:created xsi:type="dcterms:W3CDTF">2015-04-16T04:16:00Z</dcterms:created>
  <dcterms:modified xsi:type="dcterms:W3CDTF">2021-09-23T18:07:00Z</dcterms:modified>
  <cp:contentStatus>__/__-П-2015-__</cp:contentStatus>
</cp:coreProperties>
</file>