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6"/>
      </w:tblGrid>
      <w:tr w:rsidR="009F71D3" w:rsidRPr="008F7CA3" w14:paraId="46C0F464" w14:textId="77777777" w:rsidTr="00F52AFD">
        <w:trPr>
          <w:trHeight w:val="14346"/>
        </w:trPr>
        <w:tc>
          <w:tcPr>
            <w:tcW w:w="9768" w:type="dxa"/>
          </w:tcPr>
          <w:p w14:paraId="090E588D" w14:textId="77777777" w:rsidR="00E977C1" w:rsidRPr="00927730" w:rsidRDefault="00E977C1" w:rsidP="00E977C1">
            <w:pPr>
              <w:jc w:val="center"/>
              <w:rPr>
                <w:rFonts w:ascii="Cambria" w:hAnsi="Cambria" w:cs="Cambria"/>
                <w:sz w:val="52"/>
              </w:rPr>
            </w:pPr>
            <w:r>
              <w:rPr>
                <w:rFonts w:ascii="Cambria" w:hAnsi="Cambria" w:cs="Cambria"/>
                <w:sz w:val="52"/>
              </w:rPr>
              <w:t>МАСТЕРСКАЯ</w:t>
            </w:r>
            <w:r w:rsidRPr="00927730">
              <w:rPr>
                <w:rFonts w:ascii="Cambria" w:hAnsi="Cambria" w:cs="Cambria"/>
                <w:sz w:val="52"/>
              </w:rPr>
              <w:t xml:space="preserve"> №1</w:t>
            </w:r>
          </w:p>
          <w:p w14:paraId="5A94A17C" w14:textId="77777777" w:rsidR="00E977C1" w:rsidRDefault="00E977C1" w:rsidP="00FF5E82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14:paraId="4CFE4228" w14:textId="04FC3547" w:rsidR="00FF5E82" w:rsidRPr="00276340" w:rsidRDefault="00276340" w:rsidP="00FF5E82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14:paraId="513CD90A" w14:textId="77777777" w:rsidR="0003387D" w:rsidRDefault="0003387D" w:rsidP="00FF5E82">
            <w:pPr>
              <w:rPr>
                <w:b/>
                <w:sz w:val="52"/>
                <w:szCs w:val="52"/>
              </w:rPr>
            </w:pPr>
          </w:p>
          <w:p w14:paraId="265F2CAD" w14:textId="77777777" w:rsidR="00884505" w:rsidRPr="00F52AFD" w:rsidRDefault="00884505" w:rsidP="00FF5E82">
            <w:pPr>
              <w:rPr>
                <w:b/>
                <w:sz w:val="52"/>
                <w:szCs w:val="52"/>
              </w:rPr>
            </w:pPr>
          </w:p>
          <w:p w14:paraId="11365C5C" w14:textId="77777777" w:rsidR="00E977C1" w:rsidRP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/>
                <w:caps/>
                <w:sz w:val="28"/>
                <w:szCs w:val="28"/>
              </w:rPr>
              <w:t>«внесение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09.08.2018)»</w:t>
            </w:r>
          </w:p>
          <w:p w14:paraId="0447BDA2" w14:textId="77777777" w:rsidR="00666549" w:rsidRDefault="00666549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CBDE5B" w14:textId="25C7BE61" w:rsidR="009F71D3" w:rsidRPr="00E977C1" w:rsidRDefault="00E977C1" w:rsidP="00F5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ЗАКАЗЧИК ‒ Администрация сельского поселения Кудеевский сельсовет муниципального района Иглинский район Республики Башкортостан</w:t>
            </w:r>
          </w:p>
          <w:p w14:paraId="731E1E2D" w14:textId="77777777" w:rsidR="00C97129" w:rsidRPr="00E977C1" w:rsidRDefault="00C97129" w:rsidP="00F52AFD">
            <w:pPr>
              <w:jc w:val="center"/>
              <w:rPr>
                <w:bCs/>
                <w:sz w:val="28"/>
                <w:szCs w:val="28"/>
              </w:rPr>
            </w:pPr>
          </w:p>
          <w:p w14:paraId="65788B5F" w14:textId="5478C6A0" w:rsidR="0003387D" w:rsidRPr="00E977C1" w:rsidRDefault="00E04BA7" w:rsidP="00DA6D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Договор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473-21-</w:t>
            </w:r>
            <w:r w:rsidR="00666549" w:rsidRPr="00E977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ГП</w:t>
            </w:r>
            <w:r w:rsidR="00666549" w:rsidRPr="00E977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5C87B26C" w14:textId="7068C0F6" w:rsidR="0003387D" w:rsidRPr="00E977C1" w:rsidRDefault="008D74EB" w:rsidP="00DA6D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Исполнитель: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ООО «Техпроект»</w:t>
            </w:r>
          </w:p>
          <w:p w14:paraId="5CD4BD30" w14:textId="77777777" w:rsidR="00136E5A" w:rsidRDefault="00136E5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6AC01D" w14:textId="77777777" w:rsidR="002B33D4" w:rsidRPr="00F52AFD" w:rsidRDefault="002B33D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D48E70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AA3934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31B06F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248470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384661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B28D16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90508" w14:textId="4886FF8F" w:rsidR="009F71D3" w:rsidRPr="00913B58" w:rsidRDefault="00FF5E82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5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  <w:szCs w:val="28"/>
              </w:rPr>
              <w:t>Уфа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>, 20</w:t>
            </w:r>
            <w:r w:rsidR="00E977C1">
              <w:rPr>
                <w:rFonts w:ascii="Times New Roman" w:hAnsi="Times New Roman"/>
                <w:sz w:val="28"/>
                <w:szCs w:val="28"/>
              </w:rPr>
              <w:t>21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0589A773" w14:textId="0565E668" w:rsidR="00E977C1" w:rsidRPr="00927730" w:rsidRDefault="0020358B" w:rsidP="00E977C1">
            <w:pPr>
              <w:rPr>
                <w:rFonts w:ascii="Cambria" w:hAnsi="Cambria" w:cs="Cambria"/>
                <w:sz w:val="5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lastRenderedPageBreak/>
              <w:t xml:space="preserve">             </w:t>
            </w:r>
            <w:r w:rsidR="00E977C1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</w:t>
            </w:r>
            <w:r w:rsidR="00E977C1">
              <w:rPr>
                <w:rFonts w:ascii="Cambria" w:hAnsi="Cambria" w:cs="Cambria"/>
                <w:sz w:val="52"/>
              </w:rPr>
              <w:t>МАСТЕРСКАЯ</w:t>
            </w:r>
            <w:r w:rsidR="00E977C1" w:rsidRPr="00927730">
              <w:rPr>
                <w:rFonts w:ascii="Cambria" w:hAnsi="Cambria" w:cs="Cambria"/>
                <w:sz w:val="52"/>
              </w:rPr>
              <w:t xml:space="preserve"> №1</w:t>
            </w:r>
          </w:p>
          <w:p w14:paraId="5B6F5360" w14:textId="0CE98820" w:rsidR="0020358B" w:rsidRPr="00276340" w:rsidRDefault="0020358B" w:rsidP="0020358B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14:paraId="58DE673C" w14:textId="77777777" w:rsidR="008D74EB" w:rsidRDefault="008D74EB" w:rsidP="00F52AFD">
            <w:pPr>
              <w:jc w:val="center"/>
              <w:rPr>
                <w:b/>
                <w:sz w:val="40"/>
                <w:szCs w:val="40"/>
              </w:rPr>
            </w:pPr>
          </w:p>
          <w:p w14:paraId="36C10AA5" w14:textId="012C0723" w:rsid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/>
                <w:caps/>
                <w:sz w:val="28"/>
                <w:szCs w:val="28"/>
              </w:rPr>
              <w:t>«внесение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09.08.2018)»</w:t>
            </w:r>
          </w:p>
          <w:p w14:paraId="111A806A" w14:textId="40BD2CEA" w:rsid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686DAA63" w14:textId="77777777" w:rsidR="00E977C1" w:rsidRPr="00E977C1" w:rsidRDefault="00E977C1" w:rsidP="00E977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ЗАКАЗЧИК ‒ Администрация сельского поселения Кудеевский сельсовет муниципального района Иглинский район Республики Башкортостан</w:t>
            </w:r>
          </w:p>
          <w:p w14:paraId="3470DA26" w14:textId="77777777" w:rsidR="00E977C1" w:rsidRP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E9E271" w14:textId="77777777" w:rsidR="00187958" w:rsidRPr="00E977C1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</w:pPr>
          </w:p>
          <w:p w14:paraId="2A6EBFB8" w14:textId="03094129" w:rsidR="00E977C1" w:rsidRPr="00E977C1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</w:pPr>
            <w:r w:rsidRPr="00E977C1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 xml:space="preserve">Том </w:t>
            </w:r>
            <w:r w:rsidR="004947E6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>2</w:t>
            </w:r>
            <w:r w:rsidRPr="00E977C1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 xml:space="preserve">. </w:t>
            </w:r>
          </w:p>
          <w:p w14:paraId="4571BC60" w14:textId="6661D241" w:rsidR="001227C8" w:rsidRPr="00E977C1" w:rsidRDefault="004947E6" w:rsidP="001227C8">
            <w:pPr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4947E6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>Материалы по обоснованию</w:t>
            </w:r>
          </w:p>
          <w:p w14:paraId="60E14F92" w14:textId="53310F35" w:rsidR="00E977C1" w:rsidRPr="00E977C1" w:rsidRDefault="00E977C1" w:rsidP="00E977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Договор 473-21-</w:t>
            </w:r>
            <w:r w:rsidRPr="00E977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ГП</w:t>
            </w:r>
            <w:r w:rsidRPr="00E977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20963D30" w14:textId="6C1C3F63" w:rsidR="0003387D" w:rsidRPr="00E977C1" w:rsidRDefault="008D74EB" w:rsidP="001879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Исполнитель: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ООО «Техпроект»</w:t>
            </w:r>
          </w:p>
          <w:p w14:paraId="3EB60FB6" w14:textId="1C2153E6" w:rsidR="008D74EB" w:rsidRDefault="008D74EB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459C6AC2" w14:textId="1CB863E7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8DD5D12" w14:textId="0F4878AC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A4A1EFF" w14:textId="38940589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21A53E00" w14:textId="5B4848AF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7F1954BC" w14:textId="77777777" w:rsidR="00E977C1" w:rsidRPr="00F52AFD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9859893" w14:textId="14289978" w:rsidR="0003387D" w:rsidRPr="00F52AFD" w:rsidRDefault="0003387D" w:rsidP="00033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474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977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E977C1" w:rsidRPr="002F55CD">
              <w:rPr>
                <w:sz w:val="28"/>
                <w:szCs w:val="28"/>
              </w:rPr>
              <w:t xml:space="preserve">И.З. Зиганшин   </w:t>
            </w:r>
          </w:p>
          <w:p w14:paraId="453B28FA" w14:textId="6EDAAB6C" w:rsidR="00187958" w:rsidRDefault="0003387D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                          </w:t>
            </w:r>
            <w:r w:rsidR="008B2DF4" w:rsidRPr="00F52AF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5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E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77C1">
              <w:rPr>
                <w:sz w:val="28"/>
                <w:szCs w:val="28"/>
              </w:rPr>
              <w:t>Р.Т. Хайруллин</w:t>
            </w:r>
            <w:r w:rsidR="00E977C1" w:rsidRPr="002F55CD">
              <w:rPr>
                <w:sz w:val="28"/>
                <w:szCs w:val="28"/>
              </w:rPr>
              <w:t xml:space="preserve"> 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099FD60A" w14:textId="77777777" w:rsidR="00913B58" w:rsidRPr="00187958" w:rsidRDefault="00913B58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E30198" w14:textId="5D71D0F5" w:rsidR="009F71D3" w:rsidRPr="00913B58" w:rsidRDefault="009F71D3" w:rsidP="00FE2B05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13B58">
              <w:rPr>
                <w:rFonts w:ascii="Times New Roman" w:hAnsi="Times New Roman"/>
                <w:sz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</w:rPr>
              <w:t>Уфа</w:t>
            </w:r>
            <w:r w:rsidRPr="00913B58">
              <w:rPr>
                <w:rFonts w:ascii="Times New Roman" w:hAnsi="Times New Roman"/>
                <w:sz w:val="28"/>
              </w:rPr>
              <w:t>, 20</w:t>
            </w:r>
            <w:r w:rsidR="00E977C1">
              <w:rPr>
                <w:rFonts w:ascii="Times New Roman" w:hAnsi="Times New Roman"/>
                <w:sz w:val="28"/>
              </w:rPr>
              <w:t>21</w:t>
            </w:r>
            <w:r w:rsidRPr="00913B5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14:paraId="736C87CD" w14:textId="77777777"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14:paraId="25A2BDC2" w14:textId="77777777" w:rsidR="009F71D3" w:rsidRPr="00476AD2" w:rsidRDefault="009F71D3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D2">
        <w:rPr>
          <w:rFonts w:ascii="Times New Roman" w:hAnsi="Times New Roman"/>
          <w:b/>
          <w:sz w:val="28"/>
          <w:szCs w:val="28"/>
        </w:rPr>
        <w:t>Состав генеральной схемы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3646"/>
        <w:gridCol w:w="3090"/>
        <w:gridCol w:w="1811"/>
      </w:tblGrid>
      <w:tr w:rsidR="009F71D3" w:rsidRPr="008F7CA3" w14:paraId="27C70858" w14:textId="77777777" w:rsidTr="004E2DD1">
        <w:trPr>
          <w:trHeight w:val="1170"/>
        </w:trPr>
        <w:tc>
          <w:tcPr>
            <w:tcW w:w="1032" w:type="dxa"/>
            <w:vAlign w:val="center"/>
          </w:tcPr>
          <w:p w14:paraId="6F567FBC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46F3B57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6" w:type="dxa"/>
            <w:vAlign w:val="center"/>
          </w:tcPr>
          <w:p w14:paraId="1A44761D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  <w:tc>
          <w:tcPr>
            <w:tcW w:w="3090" w:type="dxa"/>
            <w:vAlign w:val="center"/>
          </w:tcPr>
          <w:p w14:paraId="4F73F387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11" w:type="dxa"/>
            <w:vAlign w:val="center"/>
          </w:tcPr>
          <w:p w14:paraId="2E525657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F71D3" w:rsidRPr="008F7CA3" w14:paraId="0A311E5F" w14:textId="77777777" w:rsidTr="00FE2B05">
        <w:trPr>
          <w:trHeight w:val="1070"/>
        </w:trPr>
        <w:tc>
          <w:tcPr>
            <w:tcW w:w="1032" w:type="dxa"/>
            <w:vAlign w:val="center"/>
          </w:tcPr>
          <w:p w14:paraId="1997EF6A" w14:textId="77777777" w:rsidR="00FE2B05" w:rsidRDefault="00FE2B05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C86802" w14:textId="77777777" w:rsidR="009F71D3" w:rsidRPr="008F7CA3" w:rsidRDefault="009F71D3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  <w:vAlign w:val="center"/>
          </w:tcPr>
          <w:p w14:paraId="2321A63B" w14:textId="2607C552" w:rsidR="009F71D3" w:rsidRPr="00E977C1" w:rsidRDefault="004947E6" w:rsidP="00E977C1">
            <w:pPr>
              <w:widowControl w:val="0"/>
              <w:spacing w:after="0" w:line="413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4947E6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Материалы по обоснованию</w:t>
            </w:r>
            <w:r w:rsidR="002028CB" w:rsidRPr="00E977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1" layoutInCell="1" allowOverlap="1" wp14:anchorId="758606A9" wp14:editId="31BA753C">
                      <wp:simplePos x="0" y="0"/>
                      <wp:positionH relativeFrom="page">
                        <wp:posOffset>-873760</wp:posOffset>
                      </wp:positionH>
                      <wp:positionV relativeFrom="page">
                        <wp:posOffset>-1732915</wp:posOffset>
                      </wp:positionV>
                      <wp:extent cx="6450330" cy="9731375"/>
                      <wp:effectExtent l="0" t="0" r="26670" b="222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0330" cy="9731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993" y="17183"/>
                                  <a:ext cx="2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0" y="1717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186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919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6557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50" y="17183"/>
                                  <a:ext cx="2" cy="27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5848" y="18239"/>
                                  <a:ext cx="4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7912"/>
                                  <a:ext cx="88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7F52F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17912"/>
                                  <a:ext cx="11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51910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7912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1936ED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7912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376F01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7912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59324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258"/>
                                  <a:ext cx="1475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17DB9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623"/>
                                  <a:ext cx="147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BAD99" w14:textId="07150D1C" w:rsidR="0083410C" w:rsidRPr="00781819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0" y="17481"/>
                                  <a:ext cx="12159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56014" w14:textId="2FFA305E" w:rsidR="0083410C" w:rsidRPr="00955EAE" w:rsidRDefault="00E977C1" w:rsidP="00136E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32"/>
                                        <w:shd w:val="clear" w:color="auto" w:fill="FFFFFF"/>
                                      </w:rPr>
                                      <w:t>473-21</w:t>
                                    </w:r>
                                    <w:r w:rsidRPr="00852BD2">
                                      <w:rPr>
                                        <w:sz w:val="32"/>
                                        <w:shd w:val="clear" w:color="auto" w:fill="FFFFFF"/>
                                      </w:rPr>
                                      <w:t>-ГП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" y="1823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25" y="17881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0" y="1752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0" y="18938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0" y="18583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267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8C3CD7" w14:textId="0F0C6574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D5CCAF" w14:textId="3CB53704" w:rsidR="0083410C" w:rsidRPr="00DD171C" w:rsidRDefault="0083410C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614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14B394" w14:textId="699CD42D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B85677" w14:textId="77777777"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969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51473A" w14:textId="77777777" w:rsidR="0083410C" w:rsidRPr="00C9712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C97129">
                                        <w:rPr>
                                          <w:sz w:val="18"/>
                                          <w:lang w:val="ru-RU"/>
                                        </w:rPr>
                                        <w:t>ГИП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282F6D" w14:textId="5D4D91BE" w:rsidR="0083410C" w:rsidRPr="00E977C1" w:rsidRDefault="00E977C1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>Р.Т. Хайруллин</w:t>
                                      </w:r>
                                      <w:r w:rsidR="00C97129" w:rsidRPr="00E977C1"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314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85A14C4" w14:textId="4DA48CAA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12A660" w14:textId="77777777"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660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493090" w14:textId="77777777" w:rsidR="0083410C" w:rsidRPr="00C9712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C97129">
                                        <w:rPr>
                                          <w:sz w:val="18"/>
                                          <w:lang w:val="ru-RU"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B033CC" w14:textId="52974163" w:rsidR="0083410C" w:rsidRPr="00E977C1" w:rsidRDefault="00E977C1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И.З. Зиганшин  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Line 41"/>
                              <wps:cNvCnPr/>
                              <wps:spPr bwMode="auto">
                                <a:xfrm>
                                  <a:off x="14208" y="18239"/>
                                  <a:ext cx="2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8314"/>
                                  <a:ext cx="6292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6AFB43" w14:textId="58FEB4B2" w:rsidR="00E977C1" w:rsidRPr="00E977C1" w:rsidRDefault="00E977C1" w:rsidP="00E977C1">
                                    <w:pPr>
                                      <w:pStyle w:val="aff1"/>
                                      <w:ind w:firstLine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12"/>
                                        <w:szCs w:val="12"/>
                                      </w:rPr>
                                    </w:pPr>
                                    <w:r w:rsidRPr="00E977C1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12"/>
                                        <w:szCs w:val="12"/>
                                      </w:rPr>
                                      <w:t>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</w:t>
                                    </w:r>
                                  </w:p>
                                  <w:p w14:paraId="1F797CF6" w14:textId="77777777" w:rsidR="0083410C" w:rsidRPr="00E977C1" w:rsidRDefault="0083410C" w:rsidP="00F51CBE">
                                    <w:pPr>
                                      <w:jc w:val="center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14221" y="18587"/>
                                  <a:ext cx="57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4219" y="18939"/>
                                  <a:ext cx="576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>
                                  <a:off x="17487" y="18239"/>
                                  <a:ext cx="3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8258"/>
                                  <a:ext cx="147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3D9EFC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Лит.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77" y="18258"/>
                                  <a:ext cx="2327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D9275B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" y="18567"/>
                                  <a:ext cx="2326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410908" w14:textId="713E88DA" w:rsidR="0083410C" w:rsidRPr="00FB32C6" w:rsidRDefault="0083410C" w:rsidP="00E04BA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4755" y="18594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15301" y="18595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9067"/>
                                  <a:ext cx="5609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61D6D1" w14:textId="655DE437" w:rsidR="0083410C" w:rsidRDefault="0083410C" w:rsidP="0071140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ООО «</w:t>
                                    </w:r>
                                    <w:proofErr w:type="gramStart"/>
                                    <w:r w:rsidR="00E977C1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Техп</w:t>
                                    </w:r>
                                    <w:r w:rsidR="0071140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роект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»  г.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172FE4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Уфа</w:t>
                                    </w:r>
                                  </w:p>
                                  <w:p w14:paraId="197AE8DE" w14:textId="77777777" w:rsidR="0083410C" w:rsidRPr="00172FE4" w:rsidRDefault="0083410C" w:rsidP="0003387D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B44576E" w14:textId="77777777" w:rsidR="0083410C" w:rsidRPr="0079141F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Journal" w:hAnsi="Journal"/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val="ru-RU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606A9" id="Group 2" o:spid="_x0000_s1026" style="position:absolute;margin-left:-68.8pt;margin-top:-136.45pt;width:507.9pt;height:766.25pt;z-index:2516556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">
      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      <v:line id="Line 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      <v:line id="Line 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v:line id="Line 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  <v:line id="Line 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      <v:line id="Line 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      <v:line id="Line 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      <v:line id="Line 1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  <v:rect id="Rectangle 1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7B87F52F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10351910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      <v:textbox inset="1pt,1pt,1pt,1pt">
                          <w:txbxContent>
                            <w:p w14:paraId="421936ED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74376F01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      <v:textbox inset="1pt,1pt,1pt,1pt">
                          <w:txbxContent>
                            <w:p w14:paraId="61459324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12A17DB9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189BAD99" w14:textId="07150D1C" w:rsidR="0083410C" w:rsidRPr="00781819" w:rsidRDefault="0083410C">
                              <w:pPr>
                                <w:pStyle w:val="af4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17E56014" w14:textId="2FFA305E" w:rsidR="0083410C" w:rsidRPr="00955EAE" w:rsidRDefault="00E977C1" w:rsidP="00136E5A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hd w:val="clear" w:color="auto" w:fill="FFFFFF"/>
                                </w:rPr>
                                <w:t>473-21</w:t>
                              </w:r>
                              <w:r w:rsidRPr="00852BD2">
                                <w:rPr>
                                  <w:sz w:val="32"/>
                                  <w:shd w:val="clear" w:color="auto" w:fill="FFFFFF"/>
                                </w:rPr>
                                <w:t>-ГП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      <v:line id="Line 2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      <v:line id="Line 2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<v:line id="Line 2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      <v:line id="Line 2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      <v:group id="Group 2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7E8C3CD7" w14:textId="0F0C6574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57D5CCAF" w14:textId="3CB53704" w:rsidR="0083410C" w:rsidRPr="00DD171C" w:rsidRDefault="0083410C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2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3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        <v:textbox inset="1pt,1pt,1pt,1pt">
                            <w:txbxContent>
                              <w:p w14:paraId="4C14B394" w14:textId="699CD42D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        <v:textbox inset="1pt,1pt,1pt,1pt">
                            <w:txbxContent>
                              <w:p w14:paraId="65B85677" w14:textId="77777777"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Rectangle 3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2451473A" w14:textId="77777777" w:rsidR="0083410C" w:rsidRPr="00C9712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C97129">
                                  <w:rPr>
                                    <w:sz w:val="18"/>
                                    <w:lang w:val="ru-RU"/>
                                  </w:rPr>
                                  <w:t>ГИП</w:t>
                                </w:r>
                              </w:p>
                            </w:txbxContent>
                          </v:textbox>
                        </v:rect>
                        <v:rect id="Rectangle 3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21282F6D" w14:textId="5D4D91BE" w:rsidR="0083410C" w:rsidRPr="00E977C1" w:rsidRDefault="00E977C1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>Р.Т. Хайруллин</w:t>
                                </w:r>
                                <w:r w:rsidR="00C97129" w:rsidRPr="00E977C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</v:group>
                      <v:group id="Group 3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3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      <v:textbox inset="1pt,1pt,1pt,1pt">
                            <w:txbxContent>
                              <w:p w14:paraId="085A14C4" w14:textId="4DA48CAA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6912A660" w14:textId="77777777"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      <v:textbox inset="1pt,1pt,1pt,1pt">
                            <w:txbxContent>
                              <w:p w14:paraId="21493090" w14:textId="77777777" w:rsidR="0083410C" w:rsidRPr="00C9712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C97129">
                                  <w:rPr>
                                    <w:sz w:val="18"/>
                                    <w:lang w:val="ru-RU"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rect>
                        <v:rect id="Rectangle 4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0AB033CC" w14:textId="52974163" w:rsidR="0083410C" w:rsidRPr="00E977C1" w:rsidRDefault="00E977C1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 xml:space="preserve">И.З. Зиганшин   </w:t>
                                </w:r>
                              </w:p>
                            </w:txbxContent>
                          </v:textbox>
                        </v:rect>
                      </v:group>
                      <v:line id="Line 4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      <v:rect id="Rectangle 4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      <v:textbox inset="1pt,1pt,1pt,1pt">
                          <w:txbxContent>
                            <w:p w14:paraId="156AFB43" w14:textId="58FEB4B2" w:rsidR="00E977C1" w:rsidRPr="00E977C1" w:rsidRDefault="00E977C1" w:rsidP="00E977C1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caps/>
                                  <w:sz w:val="12"/>
                                  <w:szCs w:val="12"/>
                                </w:rPr>
                              </w:pPr>
                              <w:r w:rsidRPr="00E977C1">
                                <w:rPr>
                                  <w:rFonts w:ascii="Times New Roman" w:hAnsi="Times New Roman"/>
                                  <w:b/>
                                  <w:caps/>
                                  <w:sz w:val="12"/>
                                  <w:szCs w:val="12"/>
                                </w:rPr>
                                <w:t>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</w:t>
                              </w:r>
                            </w:p>
                            <w:p w14:paraId="1F797CF6" w14:textId="77777777" w:rsidR="0083410C" w:rsidRPr="00E977C1" w:rsidRDefault="0083410C" w:rsidP="00F51CBE">
                              <w:pPr>
                                <w:jc w:val="center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      <v:line id="Line 4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      <v:line id="Line 4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      <v:rect id="Rectangle 4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423D9EFC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63D9275B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17591;top:18567;width:23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36410908" w14:textId="713E88DA" w:rsidR="0083410C" w:rsidRPr="00FB32C6" w:rsidRDefault="0083410C" w:rsidP="00E04BA7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    <v:line id="Line 5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      <v:rect id="Rectangle 51" o:spid="_x0000_s1075" style="position:absolute;left:14295;top:19067;width:560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5961D6D1" w14:textId="655DE437" w:rsidR="0083410C" w:rsidRDefault="0083410C" w:rsidP="0071140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ООО «</w:t>
                              </w:r>
                              <w:proofErr w:type="gramStart"/>
                              <w:r w:rsidR="00E977C1">
                                <w:rPr>
                                  <w:b/>
                                  <w:sz w:val="24"/>
                                  <w:szCs w:val="24"/>
                                </w:rPr>
                                <w:t>Техп</w:t>
                              </w:r>
                              <w:r w:rsidR="00711400">
                                <w:rPr>
                                  <w:b/>
                                  <w:sz w:val="24"/>
                                  <w:szCs w:val="24"/>
                                </w:rPr>
                                <w:t>роект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»  г.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72FE4">
                                <w:rPr>
                                  <w:b/>
                                  <w:sz w:val="24"/>
                                  <w:szCs w:val="24"/>
                                </w:rPr>
                                <w:t>Уфа</w:t>
                              </w:r>
                            </w:p>
                            <w:p w14:paraId="197AE8DE" w14:textId="77777777" w:rsidR="0083410C" w:rsidRPr="00172FE4" w:rsidRDefault="0083410C" w:rsidP="000338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B44576E" w14:textId="77777777" w:rsidR="0083410C" w:rsidRPr="0079141F" w:rsidRDefault="0083410C">
                              <w:pPr>
                                <w:pStyle w:val="af4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0" w:type="dxa"/>
            <w:vAlign w:val="center"/>
          </w:tcPr>
          <w:p w14:paraId="5CF2F5C1" w14:textId="77777777" w:rsidR="00FE2B05" w:rsidRDefault="00FE2B05" w:rsidP="00FE2B0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FCAE286" w14:textId="4B9FA868" w:rsidR="009F71D3" w:rsidRPr="00E977C1" w:rsidRDefault="00E977C1" w:rsidP="00E977C1">
            <w:pPr>
              <w:jc w:val="center"/>
              <w:rPr>
                <w:sz w:val="32"/>
              </w:rPr>
            </w:pPr>
            <w:r>
              <w:rPr>
                <w:sz w:val="32"/>
                <w:shd w:val="clear" w:color="auto" w:fill="FFFFFF"/>
              </w:rPr>
              <w:t>473-21</w:t>
            </w:r>
            <w:r w:rsidRPr="00852BD2">
              <w:rPr>
                <w:sz w:val="32"/>
                <w:shd w:val="clear" w:color="auto" w:fill="FFFFFF"/>
              </w:rPr>
              <w:t>-ГП</w:t>
            </w:r>
          </w:p>
        </w:tc>
        <w:tc>
          <w:tcPr>
            <w:tcW w:w="1811" w:type="dxa"/>
            <w:vAlign w:val="center"/>
          </w:tcPr>
          <w:p w14:paraId="556120B8" w14:textId="77777777" w:rsidR="009F71D3" w:rsidRPr="00DD171C" w:rsidRDefault="009F71D3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66C8BA" w14:textId="77777777"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14:paraId="172F537A" w14:textId="77777777" w:rsidR="009F71D3" w:rsidRPr="00B77AB9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14:paraId="0DA222E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20209DA7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1E4CE4F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06F799CB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63D3A29D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49123EC5" w14:textId="77777777" w:rsidR="00C84AE5" w:rsidRDefault="00C84AE5">
      <w:pPr>
        <w:rPr>
          <w:rFonts w:ascii="Times New Roman" w:hAnsi="Times New Roman"/>
          <w:color w:val="FF0000"/>
          <w:sz w:val="28"/>
          <w:szCs w:val="28"/>
        </w:rPr>
      </w:pPr>
    </w:p>
    <w:p w14:paraId="5BFEEE52" w14:textId="77777777" w:rsidR="00094BC6" w:rsidRDefault="00236569" w:rsidP="00236569">
      <w:pPr>
        <w:tabs>
          <w:tab w:val="left" w:pos="884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14:paraId="5E09A91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33A7AC85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42923EC3" w14:textId="77777777" w:rsidR="00005445" w:rsidRDefault="00005445" w:rsidP="00374949">
      <w:pPr>
        <w:pStyle w:val="aa"/>
        <w:ind w:left="0"/>
        <w:rPr>
          <w:rFonts w:ascii="Times New Roman" w:hAnsi="Times New Roman"/>
          <w:color w:val="FF0000"/>
          <w:sz w:val="28"/>
          <w:szCs w:val="28"/>
        </w:rPr>
      </w:pPr>
    </w:p>
    <w:sectPr w:rsidR="00005445" w:rsidSect="00B4475E">
      <w:footerReference w:type="even" r:id="rId8"/>
      <w:footerReference w:type="default" r:id="rId9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45CA" w14:textId="77777777" w:rsidR="00D606A5" w:rsidRDefault="00D606A5" w:rsidP="00675047">
      <w:pPr>
        <w:spacing w:after="0" w:line="240" w:lineRule="auto"/>
      </w:pPr>
      <w:r>
        <w:separator/>
      </w:r>
    </w:p>
  </w:endnote>
  <w:endnote w:type="continuationSeparator" w:id="0">
    <w:p w14:paraId="72800A82" w14:textId="77777777" w:rsidR="00D606A5" w:rsidRDefault="00D606A5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758A" w14:textId="77777777" w:rsidR="0083410C" w:rsidRDefault="0083410C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14:paraId="209DE888" w14:textId="77777777" w:rsidR="0083410C" w:rsidRDefault="0083410C" w:rsidP="00B8503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52B9" w14:textId="77777777" w:rsidR="0083410C" w:rsidRDefault="0083410C" w:rsidP="00B850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42CB" w14:textId="77777777" w:rsidR="00D606A5" w:rsidRDefault="00D606A5" w:rsidP="00675047">
      <w:pPr>
        <w:spacing w:after="0" w:line="240" w:lineRule="auto"/>
      </w:pPr>
      <w:r>
        <w:separator/>
      </w:r>
    </w:p>
  </w:footnote>
  <w:footnote w:type="continuationSeparator" w:id="0">
    <w:p w14:paraId="4D9E0493" w14:textId="77777777" w:rsidR="00D606A5" w:rsidRDefault="00D606A5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 w15:restartNumberingAfterBreak="0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 w15:restartNumberingAfterBreak="0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7F4719CB"/>
    <w:multiLevelType w:val="hybridMultilevel"/>
    <w:tmpl w:val="D88E37B6"/>
    <w:lvl w:ilvl="0" w:tplc="4CC0B6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82FEA9D8" w:tentative="1">
      <w:start w:val="1"/>
      <w:numFmt w:val="lowerLetter"/>
      <w:lvlText w:val="%2."/>
      <w:lvlJc w:val="left"/>
      <w:pPr>
        <w:ind w:left="1100" w:hanging="360"/>
      </w:pPr>
    </w:lvl>
    <w:lvl w:ilvl="2" w:tplc="473E913C" w:tentative="1">
      <w:start w:val="1"/>
      <w:numFmt w:val="lowerRoman"/>
      <w:lvlText w:val="%3."/>
      <w:lvlJc w:val="right"/>
      <w:pPr>
        <w:ind w:left="1820" w:hanging="180"/>
      </w:pPr>
    </w:lvl>
    <w:lvl w:ilvl="3" w:tplc="29E47DBE" w:tentative="1">
      <w:start w:val="1"/>
      <w:numFmt w:val="decimal"/>
      <w:lvlText w:val="%4."/>
      <w:lvlJc w:val="left"/>
      <w:pPr>
        <w:ind w:left="2540" w:hanging="360"/>
      </w:pPr>
    </w:lvl>
    <w:lvl w:ilvl="4" w:tplc="5BDEBFB4" w:tentative="1">
      <w:start w:val="1"/>
      <w:numFmt w:val="lowerLetter"/>
      <w:lvlText w:val="%5."/>
      <w:lvlJc w:val="left"/>
      <w:pPr>
        <w:ind w:left="3260" w:hanging="360"/>
      </w:pPr>
    </w:lvl>
    <w:lvl w:ilvl="5" w:tplc="08EC8382" w:tentative="1">
      <w:start w:val="1"/>
      <w:numFmt w:val="lowerRoman"/>
      <w:lvlText w:val="%6."/>
      <w:lvlJc w:val="right"/>
      <w:pPr>
        <w:ind w:left="3980" w:hanging="180"/>
      </w:pPr>
    </w:lvl>
    <w:lvl w:ilvl="6" w:tplc="9AF674D2" w:tentative="1">
      <w:start w:val="1"/>
      <w:numFmt w:val="decimal"/>
      <w:lvlText w:val="%7."/>
      <w:lvlJc w:val="left"/>
      <w:pPr>
        <w:ind w:left="4700" w:hanging="360"/>
      </w:pPr>
    </w:lvl>
    <w:lvl w:ilvl="7" w:tplc="1F86BEFC" w:tentative="1">
      <w:start w:val="1"/>
      <w:numFmt w:val="lowerLetter"/>
      <w:lvlText w:val="%8."/>
      <w:lvlJc w:val="left"/>
      <w:pPr>
        <w:ind w:left="5420" w:hanging="360"/>
      </w:pPr>
    </w:lvl>
    <w:lvl w:ilvl="8" w:tplc="5FDC114C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6E"/>
    <w:rsid w:val="000021CA"/>
    <w:rsid w:val="000043BA"/>
    <w:rsid w:val="00004F3C"/>
    <w:rsid w:val="00005445"/>
    <w:rsid w:val="000070F7"/>
    <w:rsid w:val="00012969"/>
    <w:rsid w:val="00012D8C"/>
    <w:rsid w:val="000130ED"/>
    <w:rsid w:val="00013B9A"/>
    <w:rsid w:val="00013FCE"/>
    <w:rsid w:val="00014000"/>
    <w:rsid w:val="000148BE"/>
    <w:rsid w:val="0001592B"/>
    <w:rsid w:val="000215A6"/>
    <w:rsid w:val="000220DC"/>
    <w:rsid w:val="00023595"/>
    <w:rsid w:val="00023FDF"/>
    <w:rsid w:val="00025573"/>
    <w:rsid w:val="00025BFE"/>
    <w:rsid w:val="0002648E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5FF5"/>
    <w:rsid w:val="00036222"/>
    <w:rsid w:val="00036609"/>
    <w:rsid w:val="000406B3"/>
    <w:rsid w:val="000408D9"/>
    <w:rsid w:val="00041725"/>
    <w:rsid w:val="00043435"/>
    <w:rsid w:val="00050438"/>
    <w:rsid w:val="0005208C"/>
    <w:rsid w:val="000536BD"/>
    <w:rsid w:val="00055728"/>
    <w:rsid w:val="00055835"/>
    <w:rsid w:val="00056DC8"/>
    <w:rsid w:val="00056E9D"/>
    <w:rsid w:val="00060F05"/>
    <w:rsid w:val="0006119C"/>
    <w:rsid w:val="00061BCF"/>
    <w:rsid w:val="000656D5"/>
    <w:rsid w:val="00066097"/>
    <w:rsid w:val="00066264"/>
    <w:rsid w:val="00070A70"/>
    <w:rsid w:val="00070B5E"/>
    <w:rsid w:val="00071C42"/>
    <w:rsid w:val="00072284"/>
    <w:rsid w:val="00072D7F"/>
    <w:rsid w:val="0007561F"/>
    <w:rsid w:val="0007746B"/>
    <w:rsid w:val="00077B5C"/>
    <w:rsid w:val="00080A0B"/>
    <w:rsid w:val="00080A83"/>
    <w:rsid w:val="0008102F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2201"/>
    <w:rsid w:val="00092283"/>
    <w:rsid w:val="00092E3F"/>
    <w:rsid w:val="00094B00"/>
    <w:rsid w:val="00094BC6"/>
    <w:rsid w:val="00095CD3"/>
    <w:rsid w:val="00095D43"/>
    <w:rsid w:val="00096732"/>
    <w:rsid w:val="000A1A48"/>
    <w:rsid w:val="000A2423"/>
    <w:rsid w:val="000A27CA"/>
    <w:rsid w:val="000A4115"/>
    <w:rsid w:val="000A441D"/>
    <w:rsid w:val="000A4EBA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78BD"/>
    <w:rsid w:val="000D0128"/>
    <w:rsid w:val="000D146C"/>
    <w:rsid w:val="000D3C04"/>
    <w:rsid w:val="000D41B8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7C8"/>
    <w:rsid w:val="001228B9"/>
    <w:rsid w:val="00123778"/>
    <w:rsid w:val="001242C2"/>
    <w:rsid w:val="0012527C"/>
    <w:rsid w:val="00125C52"/>
    <w:rsid w:val="00125DF3"/>
    <w:rsid w:val="001263F8"/>
    <w:rsid w:val="00130D58"/>
    <w:rsid w:val="001324A7"/>
    <w:rsid w:val="001324B6"/>
    <w:rsid w:val="00133E64"/>
    <w:rsid w:val="00135757"/>
    <w:rsid w:val="00135FB8"/>
    <w:rsid w:val="00136E5A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690E"/>
    <w:rsid w:val="00156F84"/>
    <w:rsid w:val="001605F4"/>
    <w:rsid w:val="00160CAD"/>
    <w:rsid w:val="00160EDB"/>
    <w:rsid w:val="00161DAF"/>
    <w:rsid w:val="00161DEA"/>
    <w:rsid w:val="001636CE"/>
    <w:rsid w:val="00165119"/>
    <w:rsid w:val="00165690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87958"/>
    <w:rsid w:val="00193EAC"/>
    <w:rsid w:val="0019529B"/>
    <w:rsid w:val="0019568D"/>
    <w:rsid w:val="0019715E"/>
    <w:rsid w:val="001A004E"/>
    <w:rsid w:val="001A0E91"/>
    <w:rsid w:val="001A1129"/>
    <w:rsid w:val="001A2CA5"/>
    <w:rsid w:val="001A3069"/>
    <w:rsid w:val="001A4A9B"/>
    <w:rsid w:val="001A557D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5370"/>
    <w:rsid w:val="001F74BA"/>
    <w:rsid w:val="00200B68"/>
    <w:rsid w:val="002028CB"/>
    <w:rsid w:val="00202FC6"/>
    <w:rsid w:val="0020358B"/>
    <w:rsid w:val="002038CF"/>
    <w:rsid w:val="00207159"/>
    <w:rsid w:val="002102A7"/>
    <w:rsid w:val="002112E7"/>
    <w:rsid w:val="00212DF1"/>
    <w:rsid w:val="00212EE7"/>
    <w:rsid w:val="002131E9"/>
    <w:rsid w:val="0021441A"/>
    <w:rsid w:val="00215BEB"/>
    <w:rsid w:val="00216F5F"/>
    <w:rsid w:val="002170C3"/>
    <w:rsid w:val="00220026"/>
    <w:rsid w:val="00220206"/>
    <w:rsid w:val="00221EF4"/>
    <w:rsid w:val="00223181"/>
    <w:rsid w:val="002235EA"/>
    <w:rsid w:val="0022378F"/>
    <w:rsid w:val="00225155"/>
    <w:rsid w:val="002302E0"/>
    <w:rsid w:val="0023052D"/>
    <w:rsid w:val="00231317"/>
    <w:rsid w:val="00231874"/>
    <w:rsid w:val="00232A98"/>
    <w:rsid w:val="00232BA3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29A8"/>
    <w:rsid w:val="00252FE6"/>
    <w:rsid w:val="002533E1"/>
    <w:rsid w:val="00254E71"/>
    <w:rsid w:val="002555B5"/>
    <w:rsid w:val="0025663C"/>
    <w:rsid w:val="00256C6C"/>
    <w:rsid w:val="002628BF"/>
    <w:rsid w:val="002661FB"/>
    <w:rsid w:val="00267798"/>
    <w:rsid w:val="00270850"/>
    <w:rsid w:val="0027241D"/>
    <w:rsid w:val="00272CDA"/>
    <w:rsid w:val="002738ED"/>
    <w:rsid w:val="00274226"/>
    <w:rsid w:val="00276340"/>
    <w:rsid w:val="00276F23"/>
    <w:rsid w:val="00280122"/>
    <w:rsid w:val="00284BD5"/>
    <w:rsid w:val="002850A1"/>
    <w:rsid w:val="00286B01"/>
    <w:rsid w:val="00290435"/>
    <w:rsid w:val="00290AB7"/>
    <w:rsid w:val="0029103E"/>
    <w:rsid w:val="00291256"/>
    <w:rsid w:val="00292B56"/>
    <w:rsid w:val="00292F3C"/>
    <w:rsid w:val="00293DA5"/>
    <w:rsid w:val="0029427A"/>
    <w:rsid w:val="00295055"/>
    <w:rsid w:val="00295512"/>
    <w:rsid w:val="00295C12"/>
    <w:rsid w:val="002A0B37"/>
    <w:rsid w:val="002A1A67"/>
    <w:rsid w:val="002A3798"/>
    <w:rsid w:val="002A37B3"/>
    <w:rsid w:val="002A73F6"/>
    <w:rsid w:val="002A75DC"/>
    <w:rsid w:val="002B1DF7"/>
    <w:rsid w:val="002B30B0"/>
    <w:rsid w:val="002B33D4"/>
    <w:rsid w:val="002B590E"/>
    <w:rsid w:val="002B5A71"/>
    <w:rsid w:val="002B7801"/>
    <w:rsid w:val="002C1525"/>
    <w:rsid w:val="002C1CE2"/>
    <w:rsid w:val="002C1D4D"/>
    <w:rsid w:val="002C1E38"/>
    <w:rsid w:val="002C343E"/>
    <w:rsid w:val="002C3F86"/>
    <w:rsid w:val="002C5791"/>
    <w:rsid w:val="002C675D"/>
    <w:rsid w:val="002D1C46"/>
    <w:rsid w:val="002D44EC"/>
    <w:rsid w:val="002D57E8"/>
    <w:rsid w:val="002D67A1"/>
    <w:rsid w:val="002D6CFF"/>
    <w:rsid w:val="002D703D"/>
    <w:rsid w:val="002D76F1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76FE"/>
    <w:rsid w:val="002F06FF"/>
    <w:rsid w:val="002F1AFA"/>
    <w:rsid w:val="002F1B85"/>
    <w:rsid w:val="002F1F4A"/>
    <w:rsid w:val="002F42C7"/>
    <w:rsid w:val="002F5E13"/>
    <w:rsid w:val="002F5F1C"/>
    <w:rsid w:val="002F669D"/>
    <w:rsid w:val="002F716D"/>
    <w:rsid w:val="003004A7"/>
    <w:rsid w:val="00300BB6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298B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59CD"/>
    <w:rsid w:val="00336901"/>
    <w:rsid w:val="003376AC"/>
    <w:rsid w:val="00341569"/>
    <w:rsid w:val="00341B35"/>
    <w:rsid w:val="00345E25"/>
    <w:rsid w:val="003463B9"/>
    <w:rsid w:val="00350A4F"/>
    <w:rsid w:val="00350A51"/>
    <w:rsid w:val="00353FB1"/>
    <w:rsid w:val="003544E4"/>
    <w:rsid w:val="00360063"/>
    <w:rsid w:val="00362C72"/>
    <w:rsid w:val="00363952"/>
    <w:rsid w:val="00363F0B"/>
    <w:rsid w:val="00364789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A0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C58"/>
    <w:rsid w:val="003B4F13"/>
    <w:rsid w:val="003B5B2F"/>
    <w:rsid w:val="003B685A"/>
    <w:rsid w:val="003B6F2C"/>
    <w:rsid w:val="003B7771"/>
    <w:rsid w:val="003C0E9E"/>
    <w:rsid w:val="003C14C9"/>
    <w:rsid w:val="003C3B44"/>
    <w:rsid w:val="003C48A8"/>
    <w:rsid w:val="003D088B"/>
    <w:rsid w:val="003D0C9A"/>
    <w:rsid w:val="003D1908"/>
    <w:rsid w:val="003D2978"/>
    <w:rsid w:val="003D2AED"/>
    <w:rsid w:val="003D35CB"/>
    <w:rsid w:val="003D3B6D"/>
    <w:rsid w:val="003D4C49"/>
    <w:rsid w:val="003D56CC"/>
    <w:rsid w:val="003D653F"/>
    <w:rsid w:val="003D721C"/>
    <w:rsid w:val="003D74A3"/>
    <w:rsid w:val="003E2910"/>
    <w:rsid w:val="003E37B8"/>
    <w:rsid w:val="003E4248"/>
    <w:rsid w:val="003E45E3"/>
    <w:rsid w:val="003E4A47"/>
    <w:rsid w:val="003E57C8"/>
    <w:rsid w:val="003F0082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7945"/>
    <w:rsid w:val="00407E1C"/>
    <w:rsid w:val="00411060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3550A"/>
    <w:rsid w:val="00440187"/>
    <w:rsid w:val="00441CF4"/>
    <w:rsid w:val="00441DF6"/>
    <w:rsid w:val="00443686"/>
    <w:rsid w:val="004466D1"/>
    <w:rsid w:val="00446884"/>
    <w:rsid w:val="00446ECC"/>
    <w:rsid w:val="0045133C"/>
    <w:rsid w:val="00451378"/>
    <w:rsid w:val="00452305"/>
    <w:rsid w:val="00462A51"/>
    <w:rsid w:val="00464848"/>
    <w:rsid w:val="004657BC"/>
    <w:rsid w:val="00465910"/>
    <w:rsid w:val="0047277E"/>
    <w:rsid w:val="00473A25"/>
    <w:rsid w:val="00473C55"/>
    <w:rsid w:val="00474313"/>
    <w:rsid w:val="00476A06"/>
    <w:rsid w:val="00476AD2"/>
    <w:rsid w:val="0047707D"/>
    <w:rsid w:val="00477098"/>
    <w:rsid w:val="00477C8D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E6"/>
    <w:rsid w:val="004947F2"/>
    <w:rsid w:val="00495154"/>
    <w:rsid w:val="00495B8E"/>
    <w:rsid w:val="00495E41"/>
    <w:rsid w:val="00495ECC"/>
    <w:rsid w:val="00497087"/>
    <w:rsid w:val="00497C15"/>
    <w:rsid w:val="00497E5F"/>
    <w:rsid w:val="004A10BD"/>
    <w:rsid w:val="004A18F6"/>
    <w:rsid w:val="004A26E0"/>
    <w:rsid w:val="004A329A"/>
    <w:rsid w:val="004A3879"/>
    <w:rsid w:val="004A3951"/>
    <w:rsid w:val="004A3F72"/>
    <w:rsid w:val="004A582E"/>
    <w:rsid w:val="004A5F97"/>
    <w:rsid w:val="004A6C39"/>
    <w:rsid w:val="004B10DC"/>
    <w:rsid w:val="004B1F6A"/>
    <w:rsid w:val="004B346E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3B15"/>
    <w:rsid w:val="004D4200"/>
    <w:rsid w:val="004D7600"/>
    <w:rsid w:val="004D7D21"/>
    <w:rsid w:val="004E0593"/>
    <w:rsid w:val="004E1B4E"/>
    <w:rsid w:val="004E2DD1"/>
    <w:rsid w:val="004E3F11"/>
    <w:rsid w:val="004E60BC"/>
    <w:rsid w:val="004E63FE"/>
    <w:rsid w:val="004E643E"/>
    <w:rsid w:val="004E79B9"/>
    <w:rsid w:val="004E7F81"/>
    <w:rsid w:val="004F0E24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4A9"/>
    <w:rsid w:val="00532348"/>
    <w:rsid w:val="00532F6C"/>
    <w:rsid w:val="00537466"/>
    <w:rsid w:val="005435A1"/>
    <w:rsid w:val="00544092"/>
    <w:rsid w:val="00545D80"/>
    <w:rsid w:val="00550285"/>
    <w:rsid w:val="005530F8"/>
    <w:rsid w:val="00553143"/>
    <w:rsid w:val="00553C6A"/>
    <w:rsid w:val="00556798"/>
    <w:rsid w:val="005622BC"/>
    <w:rsid w:val="00562F61"/>
    <w:rsid w:val="00565155"/>
    <w:rsid w:val="0056570A"/>
    <w:rsid w:val="00566899"/>
    <w:rsid w:val="00566C6F"/>
    <w:rsid w:val="00566FFD"/>
    <w:rsid w:val="005700DB"/>
    <w:rsid w:val="00571B92"/>
    <w:rsid w:val="00573B5F"/>
    <w:rsid w:val="00573EE4"/>
    <w:rsid w:val="0057477D"/>
    <w:rsid w:val="0057547C"/>
    <w:rsid w:val="00575816"/>
    <w:rsid w:val="005768AD"/>
    <w:rsid w:val="005772C7"/>
    <w:rsid w:val="00577316"/>
    <w:rsid w:val="005805F6"/>
    <w:rsid w:val="0058581E"/>
    <w:rsid w:val="00585DD1"/>
    <w:rsid w:val="0058711C"/>
    <w:rsid w:val="00587E86"/>
    <w:rsid w:val="005906D8"/>
    <w:rsid w:val="00592201"/>
    <w:rsid w:val="005926BF"/>
    <w:rsid w:val="00592A62"/>
    <w:rsid w:val="00592FED"/>
    <w:rsid w:val="00593A40"/>
    <w:rsid w:val="005960A7"/>
    <w:rsid w:val="0059725B"/>
    <w:rsid w:val="00597889"/>
    <w:rsid w:val="005A0A74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5709"/>
    <w:rsid w:val="005E6329"/>
    <w:rsid w:val="005E6B22"/>
    <w:rsid w:val="005E6BA1"/>
    <w:rsid w:val="005E774C"/>
    <w:rsid w:val="005F269D"/>
    <w:rsid w:val="005F2FB6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31F0"/>
    <w:rsid w:val="006137CB"/>
    <w:rsid w:val="00614207"/>
    <w:rsid w:val="006143E7"/>
    <w:rsid w:val="006151DF"/>
    <w:rsid w:val="0061714C"/>
    <w:rsid w:val="00621633"/>
    <w:rsid w:val="00621AAB"/>
    <w:rsid w:val="00621FC9"/>
    <w:rsid w:val="00622429"/>
    <w:rsid w:val="00622470"/>
    <w:rsid w:val="00622B42"/>
    <w:rsid w:val="00622D80"/>
    <w:rsid w:val="00623383"/>
    <w:rsid w:val="00624A73"/>
    <w:rsid w:val="00637049"/>
    <w:rsid w:val="00640142"/>
    <w:rsid w:val="00640599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6549"/>
    <w:rsid w:val="00667DC7"/>
    <w:rsid w:val="00672648"/>
    <w:rsid w:val="00672D02"/>
    <w:rsid w:val="00675047"/>
    <w:rsid w:val="00675530"/>
    <w:rsid w:val="0067608E"/>
    <w:rsid w:val="006802A3"/>
    <w:rsid w:val="0068084B"/>
    <w:rsid w:val="0068305F"/>
    <w:rsid w:val="0068452C"/>
    <w:rsid w:val="00684FDE"/>
    <w:rsid w:val="00685DAF"/>
    <w:rsid w:val="00685F97"/>
    <w:rsid w:val="00686321"/>
    <w:rsid w:val="006902FD"/>
    <w:rsid w:val="006908EE"/>
    <w:rsid w:val="006920B6"/>
    <w:rsid w:val="006923FF"/>
    <w:rsid w:val="0069244B"/>
    <w:rsid w:val="00696168"/>
    <w:rsid w:val="00696F44"/>
    <w:rsid w:val="006A0F8E"/>
    <w:rsid w:val="006A1587"/>
    <w:rsid w:val="006A1DF9"/>
    <w:rsid w:val="006A1FA2"/>
    <w:rsid w:val="006A259C"/>
    <w:rsid w:val="006A5393"/>
    <w:rsid w:val="006A58A6"/>
    <w:rsid w:val="006A58D7"/>
    <w:rsid w:val="006A5ACD"/>
    <w:rsid w:val="006B15DD"/>
    <w:rsid w:val="006B2B09"/>
    <w:rsid w:val="006B33BB"/>
    <w:rsid w:val="006B5A8F"/>
    <w:rsid w:val="006B5BF9"/>
    <w:rsid w:val="006B6D3D"/>
    <w:rsid w:val="006B7B93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6F7D87"/>
    <w:rsid w:val="007006FC"/>
    <w:rsid w:val="00700CFD"/>
    <w:rsid w:val="007025E8"/>
    <w:rsid w:val="00702699"/>
    <w:rsid w:val="00702783"/>
    <w:rsid w:val="007034FB"/>
    <w:rsid w:val="00705700"/>
    <w:rsid w:val="00705790"/>
    <w:rsid w:val="00711400"/>
    <w:rsid w:val="007132AD"/>
    <w:rsid w:val="00713E34"/>
    <w:rsid w:val="00713FDD"/>
    <w:rsid w:val="00714858"/>
    <w:rsid w:val="007149CF"/>
    <w:rsid w:val="00721A73"/>
    <w:rsid w:val="00721BD3"/>
    <w:rsid w:val="00722469"/>
    <w:rsid w:val="007228D3"/>
    <w:rsid w:val="00723BD8"/>
    <w:rsid w:val="00724E82"/>
    <w:rsid w:val="007258ED"/>
    <w:rsid w:val="00725B9C"/>
    <w:rsid w:val="007262A2"/>
    <w:rsid w:val="00730337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54A2"/>
    <w:rsid w:val="0076558C"/>
    <w:rsid w:val="00767893"/>
    <w:rsid w:val="00770E41"/>
    <w:rsid w:val="00771743"/>
    <w:rsid w:val="007725D2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1340"/>
    <w:rsid w:val="0079141F"/>
    <w:rsid w:val="0079205A"/>
    <w:rsid w:val="00794A4A"/>
    <w:rsid w:val="00794E38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4778"/>
    <w:rsid w:val="007E4B6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69A9"/>
    <w:rsid w:val="007F707F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0E6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19B0"/>
    <w:rsid w:val="008225F6"/>
    <w:rsid w:val="00823111"/>
    <w:rsid w:val="0082508C"/>
    <w:rsid w:val="008252B7"/>
    <w:rsid w:val="0082730B"/>
    <w:rsid w:val="00827833"/>
    <w:rsid w:val="008278EB"/>
    <w:rsid w:val="00832732"/>
    <w:rsid w:val="00833B7F"/>
    <w:rsid w:val="0083410C"/>
    <w:rsid w:val="00835532"/>
    <w:rsid w:val="00835F15"/>
    <w:rsid w:val="00837579"/>
    <w:rsid w:val="008376CD"/>
    <w:rsid w:val="00843CE9"/>
    <w:rsid w:val="00844B8D"/>
    <w:rsid w:val="008452D6"/>
    <w:rsid w:val="00845394"/>
    <w:rsid w:val="0085203F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7233"/>
    <w:rsid w:val="00867B97"/>
    <w:rsid w:val="008743E8"/>
    <w:rsid w:val="0087481B"/>
    <w:rsid w:val="008760B0"/>
    <w:rsid w:val="008764F0"/>
    <w:rsid w:val="008842C9"/>
    <w:rsid w:val="00884505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20E9"/>
    <w:rsid w:val="008E2C53"/>
    <w:rsid w:val="008E41AC"/>
    <w:rsid w:val="008E7393"/>
    <w:rsid w:val="008F04C6"/>
    <w:rsid w:val="008F12D6"/>
    <w:rsid w:val="008F1EAF"/>
    <w:rsid w:val="008F2471"/>
    <w:rsid w:val="008F2835"/>
    <w:rsid w:val="008F3914"/>
    <w:rsid w:val="008F3987"/>
    <w:rsid w:val="008F4B3E"/>
    <w:rsid w:val="008F4E46"/>
    <w:rsid w:val="008F5970"/>
    <w:rsid w:val="008F5BA2"/>
    <w:rsid w:val="008F7CA3"/>
    <w:rsid w:val="00900577"/>
    <w:rsid w:val="0090057C"/>
    <w:rsid w:val="00901FFE"/>
    <w:rsid w:val="009020C9"/>
    <w:rsid w:val="00902E71"/>
    <w:rsid w:val="00903945"/>
    <w:rsid w:val="00903EE5"/>
    <w:rsid w:val="00905002"/>
    <w:rsid w:val="00905E68"/>
    <w:rsid w:val="00906AD4"/>
    <w:rsid w:val="00906DF1"/>
    <w:rsid w:val="00907AE7"/>
    <w:rsid w:val="00907D77"/>
    <w:rsid w:val="0091235B"/>
    <w:rsid w:val="009131C1"/>
    <w:rsid w:val="00913B58"/>
    <w:rsid w:val="00914A08"/>
    <w:rsid w:val="0091684B"/>
    <w:rsid w:val="0091755A"/>
    <w:rsid w:val="00923CE0"/>
    <w:rsid w:val="00924713"/>
    <w:rsid w:val="00925A22"/>
    <w:rsid w:val="00926670"/>
    <w:rsid w:val="00931E3A"/>
    <w:rsid w:val="00933DBA"/>
    <w:rsid w:val="00934D51"/>
    <w:rsid w:val="00936CC0"/>
    <w:rsid w:val="00937003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5EAE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70C4E"/>
    <w:rsid w:val="00970D30"/>
    <w:rsid w:val="00971C99"/>
    <w:rsid w:val="00971F18"/>
    <w:rsid w:val="0097479A"/>
    <w:rsid w:val="009753C0"/>
    <w:rsid w:val="00975854"/>
    <w:rsid w:val="00975C15"/>
    <w:rsid w:val="00976694"/>
    <w:rsid w:val="009768D1"/>
    <w:rsid w:val="00977DEA"/>
    <w:rsid w:val="00980B46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72A"/>
    <w:rsid w:val="009A6A64"/>
    <w:rsid w:val="009B04C1"/>
    <w:rsid w:val="009B1047"/>
    <w:rsid w:val="009B191A"/>
    <w:rsid w:val="009B23A6"/>
    <w:rsid w:val="009B2560"/>
    <w:rsid w:val="009B58BB"/>
    <w:rsid w:val="009B5F36"/>
    <w:rsid w:val="009B6EDC"/>
    <w:rsid w:val="009B7501"/>
    <w:rsid w:val="009B7768"/>
    <w:rsid w:val="009C2778"/>
    <w:rsid w:val="009C6894"/>
    <w:rsid w:val="009C7D26"/>
    <w:rsid w:val="009D07CD"/>
    <w:rsid w:val="009D0A09"/>
    <w:rsid w:val="009D136D"/>
    <w:rsid w:val="009D3554"/>
    <w:rsid w:val="009D523C"/>
    <w:rsid w:val="009D64F1"/>
    <w:rsid w:val="009D66DC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218C"/>
    <w:rsid w:val="009F35B5"/>
    <w:rsid w:val="009F4D50"/>
    <w:rsid w:val="009F4EE9"/>
    <w:rsid w:val="009F5947"/>
    <w:rsid w:val="009F6135"/>
    <w:rsid w:val="009F69ED"/>
    <w:rsid w:val="009F71D3"/>
    <w:rsid w:val="00A02E52"/>
    <w:rsid w:val="00A038DD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3AD2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2C89"/>
    <w:rsid w:val="00A34060"/>
    <w:rsid w:val="00A343C9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01E"/>
    <w:rsid w:val="00A5423A"/>
    <w:rsid w:val="00A55553"/>
    <w:rsid w:val="00A55945"/>
    <w:rsid w:val="00A55EF4"/>
    <w:rsid w:val="00A56139"/>
    <w:rsid w:val="00A56143"/>
    <w:rsid w:val="00A56796"/>
    <w:rsid w:val="00A56B12"/>
    <w:rsid w:val="00A57292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F4E"/>
    <w:rsid w:val="00A92A7D"/>
    <w:rsid w:val="00A93869"/>
    <w:rsid w:val="00A96EE2"/>
    <w:rsid w:val="00A971FF"/>
    <w:rsid w:val="00AA1A9B"/>
    <w:rsid w:val="00AA36B2"/>
    <w:rsid w:val="00AA5307"/>
    <w:rsid w:val="00AA5BBE"/>
    <w:rsid w:val="00AA66E5"/>
    <w:rsid w:val="00AB0E21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4C76"/>
    <w:rsid w:val="00AD5F33"/>
    <w:rsid w:val="00AD6E81"/>
    <w:rsid w:val="00AD716A"/>
    <w:rsid w:val="00AD7B0C"/>
    <w:rsid w:val="00AE08BD"/>
    <w:rsid w:val="00AE0F03"/>
    <w:rsid w:val="00AE31EE"/>
    <w:rsid w:val="00AE44A6"/>
    <w:rsid w:val="00AE4C9A"/>
    <w:rsid w:val="00AF015D"/>
    <w:rsid w:val="00AF059C"/>
    <w:rsid w:val="00AF0ED7"/>
    <w:rsid w:val="00AF3A05"/>
    <w:rsid w:val="00AF4385"/>
    <w:rsid w:val="00AF5890"/>
    <w:rsid w:val="00AF5C76"/>
    <w:rsid w:val="00AF5D8D"/>
    <w:rsid w:val="00AF6CCA"/>
    <w:rsid w:val="00AF7177"/>
    <w:rsid w:val="00AF7DFA"/>
    <w:rsid w:val="00B05609"/>
    <w:rsid w:val="00B05A74"/>
    <w:rsid w:val="00B05F77"/>
    <w:rsid w:val="00B06348"/>
    <w:rsid w:val="00B113A4"/>
    <w:rsid w:val="00B11FCC"/>
    <w:rsid w:val="00B11FD0"/>
    <w:rsid w:val="00B12248"/>
    <w:rsid w:val="00B1286C"/>
    <w:rsid w:val="00B13205"/>
    <w:rsid w:val="00B133E8"/>
    <w:rsid w:val="00B14939"/>
    <w:rsid w:val="00B179AF"/>
    <w:rsid w:val="00B209B1"/>
    <w:rsid w:val="00B22255"/>
    <w:rsid w:val="00B22BE0"/>
    <w:rsid w:val="00B2532B"/>
    <w:rsid w:val="00B27ED9"/>
    <w:rsid w:val="00B31BD9"/>
    <w:rsid w:val="00B31DF7"/>
    <w:rsid w:val="00B32779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2C0E"/>
    <w:rsid w:val="00B6360B"/>
    <w:rsid w:val="00B63B84"/>
    <w:rsid w:val="00B643DD"/>
    <w:rsid w:val="00B64D33"/>
    <w:rsid w:val="00B652EB"/>
    <w:rsid w:val="00B65A6B"/>
    <w:rsid w:val="00B6781E"/>
    <w:rsid w:val="00B7244A"/>
    <w:rsid w:val="00B738C9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54DA"/>
    <w:rsid w:val="00BB6A20"/>
    <w:rsid w:val="00BB7CB3"/>
    <w:rsid w:val="00BC2FC8"/>
    <w:rsid w:val="00BC3994"/>
    <w:rsid w:val="00BC4896"/>
    <w:rsid w:val="00BC5018"/>
    <w:rsid w:val="00BC5B69"/>
    <w:rsid w:val="00BC6B70"/>
    <w:rsid w:val="00BC6EF0"/>
    <w:rsid w:val="00BC7159"/>
    <w:rsid w:val="00BD15EE"/>
    <w:rsid w:val="00BD2D18"/>
    <w:rsid w:val="00BD349A"/>
    <w:rsid w:val="00BD4CC9"/>
    <w:rsid w:val="00BD52FB"/>
    <w:rsid w:val="00BD53D7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1B4"/>
    <w:rsid w:val="00C36D29"/>
    <w:rsid w:val="00C36DF8"/>
    <w:rsid w:val="00C37944"/>
    <w:rsid w:val="00C37EB6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5CEC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DC9"/>
    <w:rsid w:val="00C71E72"/>
    <w:rsid w:val="00C7298C"/>
    <w:rsid w:val="00C734BE"/>
    <w:rsid w:val="00C73E3A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749"/>
    <w:rsid w:val="00C84AE5"/>
    <w:rsid w:val="00C875E8"/>
    <w:rsid w:val="00C879E8"/>
    <w:rsid w:val="00C87C27"/>
    <w:rsid w:val="00C9200F"/>
    <w:rsid w:val="00C9264B"/>
    <w:rsid w:val="00C93409"/>
    <w:rsid w:val="00C93EE3"/>
    <w:rsid w:val="00C9611C"/>
    <w:rsid w:val="00C97129"/>
    <w:rsid w:val="00CA06A8"/>
    <w:rsid w:val="00CA1419"/>
    <w:rsid w:val="00CA2933"/>
    <w:rsid w:val="00CA3CDA"/>
    <w:rsid w:val="00CA42DF"/>
    <w:rsid w:val="00CA75EC"/>
    <w:rsid w:val="00CB1B4E"/>
    <w:rsid w:val="00CB2802"/>
    <w:rsid w:val="00CB3411"/>
    <w:rsid w:val="00CB398B"/>
    <w:rsid w:val="00CB5D6E"/>
    <w:rsid w:val="00CB6042"/>
    <w:rsid w:val="00CB6E1D"/>
    <w:rsid w:val="00CB793D"/>
    <w:rsid w:val="00CC0419"/>
    <w:rsid w:val="00CC1BDE"/>
    <w:rsid w:val="00CC2A8E"/>
    <w:rsid w:val="00CC2DD6"/>
    <w:rsid w:val="00CC329B"/>
    <w:rsid w:val="00CC4847"/>
    <w:rsid w:val="00CC4EFE"/>
    <w:rsid w:val="00CC6756"/>
    <w:rsid w:val="00CC74C7"/>
    <w:rsid w:val="00CC7C85"/>
    <w:rsid w:val="00CC7E3D"/>
    <w:rsid w:val="00CC7FBD"/>
    <w:rsid w:val="00CD417A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927"/>
    <w:rsid w:val="00D22B79"/>
    <w:rsid w:val="00D22C34"/>
    <w:rsid w:val="00D22CF9"/>
    <w:rsid w:val="00D2380F"/>
    <w:rsid w:val="00D2480D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6A5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4081"/>
    <w:rsid w:val="00D948BF"/>
    <w:rsid w:val="00D94BB4"/>
    <w:rsid w:val="00D9626F"/>
    <w:rsid w:val="00D97D7D"/>
    <w:rsid w:val="00DA3F0C"/>
    <w:rsid w:val="00DA4E92"/>
    <w:rsid w:val="00DA5238"/>
    <w:rsid w:val="00DA5F83"/>
    <w:rsid w:val="00DA6DE0"/>
    <w:rsid w:val="00DA6F94"/>
    <w:rsid w:val="00DA7813"/>
    <w:rsid w:val="00DB0C70"/>
    <w:rsid w:val="00DB2685"/>
    <w:rsid w:val="00DB276A"/>
    <w:rsid w:val="00DB3F85"/>
    <w:rsid w:val="00DB4D00"/>
    <w:rsid w:val="00DB50EE"/>
    <w:rsid w:val="00DB62A2"/>
    <w:rsid w:val="00DC0022"/>
    <w:rsid w:val="00DC057D"/>
    <w:rsid w:val="00DC2938"/>
    <w:rsid w:val="00DC2B7F"/>
    <w:rsid w:val="00DC53E4"/>
    <w:rsid w:val="00DC5837"/>
    <w:rsid w:val="00DC656E"/>
    <w:rsid w:val="00DC6FD2"/>
    <w:rsid w:val="00DD158F"/>
    <w:rsid w:val="00DD171C"/>
    <w:rsid w:val="00DD191C"/>
    <w:rsid w:val="00DD1933"/>
    <w:rsid w:val="00DD24E8"/>
    <w:rsid w:val="00DD2C02"/>
    <w:rsid w:val="00DD3087"/>
    <w:rsid w:val="00DD4D20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5E9"/>
    <w:rsid w:val="00DF41B7"/>
    <w:rsid w:val="00E032F9"/>
    <w:rsid w:val="00E034ED"/>
    <w:rsid w:val="00E04BA7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2578"/>
    <w:rsid w:val="00E22AFD"/>
    <w:rsid w:val="00E22F92"/>
    <w:rsid w:val="00E246BD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A5C"/>
    <w:rsid w:val="00E42B69"/>
    <w:rsid w:val="00E43E22"/>
    <w:rsid w:val="00E43E2A"/>
    <w:rsid w:val="00E45234"/>
    <w:rsid w:val="00E45B9C"/>
    <w:rsid w:val="00E471DA"/>
    <w:rsid w:val="00E51834"/>
    <w:rsid w:val="00E51A0B"/>
    <w:rsid w:val="00E52CDE"/>
    <w:rsid w:val="00E54353"/>
    <w:rsid w:val="00E54678"/>
    <w:rsid w:val="00E57EDF"/>
    <w:rsid w:val="00E57FC0"/>
    <w:rsid w:val="00E6241C"/>
    <w:rsid w:val="00E6324B"/>
    <w:rsid w:val="00E6429A"/>
    <w:rsid w:val="00E6576F"/>
    <w:rsid w:val="00E67D6D"/>
    <w:rsid w:val="00E70BAE"/>
    <w:rsid w:val="00E71237"/>
    <w:rsid w:val="00E716AB"/>
    <w:rsid w:val="00E7175D"/>
    <w:rsid w:val="00E71B79"/>
    <w:rsid w:val="00E720DF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421A"/>
    <w:rsid w:val="00E85AC7"/>
    <w:rsid w:val="00E87C21"/>
    <w:rsid w:val="00E87FA3"/>
    <w:rsid w:val="00E90BD3"/>
    <w:rsid w:val="00E92B9D"/>
    <w:rsid w:val="00E93D34"/>
    <w:rsid w:val="00E93E27"/>
    <w:rsid w:val="00E9572C"/>
    <w:rsid w:val="00E9612B"/>
    <w:rsid w:val="00E96DA6"/>
    <w:rsid w:val="00E96ED7"/>
    <w:rsid w:val="00E97278"/>
    <w:rsid w:val="00E977C1"/>
    <w:rsid w:val="00EA0690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C32DF"/>
    <w:rsid w:val="00EC43B8"/>
    <w:rsid w:val="00EC65C8"/>
    <w:rsid w:val="00EC6EDF"/>
    <w:rsid w:val="00EC738C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17A5F"/>
    <w:rsid w:val="00F17D7C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55A0"/>
    <w:rsid w:val="00F35692"/>
    <w:rsid w:val="00F37027"/>
    <w:rsid w:val="00F415AE"/>
    <w:rsid w:val="00F427BC"/>
    <w:rsid w:val="00F43111"/>
    <w:rsid w:val="00F4748C"/>
    <w:rsid w:val="00F4749A"/>
    <w:rsid w:val="00F5189D"/>
    <w:rsid w:val="00F519A6"/>
    <w:rsid w:val="00F51CBE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54A4"/>
    <w:rsid w:val="00F66979"/>
    <w:rsid w:val="00F675E6"/>
    <w:rsid w:val="00F67B45"/>
    <w:rsid w:val="00F727FB"/>
    <w:rsid w:val="00F7280C"/>
    <w:rsid w:val="00F73C40"/>
    <w:rsid w:val="00F74269"/>
    <w:rsid w:val="00F750DE"/>
    <w:rsid w:val="00F76386"/>
    <w:rsid w:val="00F77CC2"/>
    <w:rsid w:val="00F805D1"/>
    <w:rsid w:val="00F8294F"/>
    <w:rsid w:val="00F87EA8"/>
    <w:rsid w:val="00F9013A"/>
    <w:rsid w:val="00F94BA4"/>
    <w:rsid w:val="00F960DD"/>
    <w:rsid w:val="00FA0CC8"/>
    <w:rsid w:val="00FA129A"/>
    <w:rsid w:val="00FA1329"/>
    <w:rsid w:val="00FA17A4"/>
    <w:rsid w:val="00FA25A2"/>
    <w:rsid w:val="00FA400D"/>
    <w:rsid w:val="00FA4C8E"/>
    <w:rsid w:val="00FA5408"/>
    <w:rsid w:val="00FB32C6"/>
    <w:rsid w:val="00FB34A5"/>
    <w:rsid w:val="00FB3B70"/>
    <w:rsid w:val="00FB3BB1"/>
    <w:rsid w:val="00FB4065"/>
    <w:rsid w:val="00FB42ED"/>
    <w:rsid w:val="00FB4F08"/>
    <w:rsid w:val="00FB6E64"/>
    <w:rsid w:val="00FB7A79"/>
    <w:rsid w:val="00FD0372"/>
    <w:rsid w:val="00FD0E34"/>
    <w:rsid w:val="00FD2E86"/>
    <w:rsid w:val="00FD314E"/>
    <w:rsid w:val="00FD3B30"/>
    <w:rsid w:val="00FD463B"/>
    <w:rsid w:val="00FD520B"/>
    <w:rsid w:val="00FD5751"/>
    <w:rsid w:val="00FD784A"/>
    <w:rsid w:val="00FE27A6"/>
    <w:rsid w:val="00FE2B05"/>
    <w:rsid w:val="00FE405B"/>
    <w:rsid w:val="00FE54A9"/>
    <w:rsid w:val="00FE6620"/>
    <w:rsid w:val="00FE7264"/>
    <w:rsid w:val="00FF0349"/>
    <w:rsid w:val="00FF1A84"/>
    <w:rsid w:val="00FF3582"/>
    <w:rsid w:val="00FF4BCE"/>
    <w:rsid w:val="00FF58AD"/>
    <w:rsid w:val="00FF5E8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F2C94"/>
  <w15:docId w15:val="{776E58AE-D990-4B53-B4EB-6E5F392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8">
    <w:name w:val="Знак2"/>
    <w:basedOn w:val="a"/>
    <w:rsid w:val="00B133E8"/>
    <w:pPr>
      <w:spacing w:after="160" w:line="240" w:lineRule="exact"/>
      <w:ind w:firstLine="709"/>
      <w:jc w:val="both"/>
    </w:pPr>
    <w:rPr>
      <w:rFonts w:ascii="Verdana" w:eastAsia="Times New Roman" w:hAnsi="Verdana"/>
      <w:sz w:val="28"/>
      <w:szCs w:val="20"/>
      <w:lang w:val="en-US"/>
    </w:rPr>
  </w:style>
  <w:style w:type="paragraph" w:customStyle="1" w:styleId="aff1">
    <w:name w:val="текст"/>
    <w:link w:val="aff2"/>
    <w:qFormat/>
    <w:rsid w:val="00E977C1"/>
    <w:pPr>
      <w:spacing w:line="276" w:lineRule="auto"/>
      <w:ind w:firstLine="851"/>
      <w:jc w:val="both"/>
    </w:pPr>
    <w:rPr>
      <w:rFonts w:ascii="Arial" w:eastAsia="Times New Roman" w:hAnsi="Arial"/>
      <w:sz w:val="24"/>
    </w:rPr>
  </w:style>
  <w:style w:type="character" w:customStyle="1" w:styleId="aff2">
    <w:name w:val="текст Знак"/>
    <w:link w:val="aff1"/>
    <w:locked/>
    <w:rsid w:val="00E977C1"/>
    <w:rPr>
      <w:rFonts w:ascii="Arial" w:eastAsia="Times New Roman" w:hAnsi="Arial"/>
      <w:sz w:val="24"/>
    </w:rPr>
  </w:style>
  <w:style w:type="paragraph" w:customStyle="1" w:styleId="29">
    <w:name w:val="Знак2"/>
    <w:basedOn w:val="a"/>
    <w:rsid w:val="00E977C1"/>
    <w:pPr>
      <w:spacing w:after="160" w:line="240" w:lineRule="exact"/>
      <w:ind w:firstLine="709"/>
      <w:jc w:val="both"/>
    </w:pPr>
    <w:rPr>
      <w:rFonts w:ascii="Verdana" w:eastAsia="Times New Roman" w:hAnsi="Verdana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3BDA-763D-46E5-9EC1-128EAE3E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поселения…</vt:lpstr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поселения…</dc:title>
  <dc:creator>Полыгалова Ирина</dc:creator>
  <cp:lastModifiedBy>Виталий Виталий</cp:lastModifiedBy>
  <cp:revision>26</cp:revision>
  <cp:lastPrinted>2015-12-23T02:37:00Z</cp:lastPrinted>
  <dcterms:created xsi:type="dcterms:W3CDTF">2015-04-16T04:16:00Z</dcterms:created>
  <dcterms:modified xsi:type="dcterms:W3CDTF">2021-09-23T18:08:00Z</dcterms:modified>
  <cp:contentStatus>__/__-П-2015-__</cp:contentStatus>
</cp:coreProperties>
</file>